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F868B37" w14:textId="4B50B32B" w:rsidR="00360FA6" w:rsidRDefault="00360FA6" w:rsidP="00BF1F8B">
      <w:pPr>
        <w:shd w:val="clear" w:color="auto" w:fill="002060"/>
        <w:spacing w:line="0" w:lineRule="atLeast"/>
        <w:jc w:val="center"/>
        <w:rPr>
          <w:rFonts w:ascii="Arial" w:eastAsia="Arial" w:hAnsi="Arial"/>
          <w:b/>
          <w:color w:val="FFFFFF" w:themeColor="background1"/>
          <w:sz w:val="28"/>
        </w:rPr>
      </w:pPr>
      <w:bookmarkStart w:id="0" w:name="_GoBack"/>
      <w:bookmarkEnd w:id="0"/>
      <w:r w:rsidRPr="00BF1F8B">
        <w:rPr>
          <w:rFonts w:ascii="Arial" w:eastAsia="Arial" w:hAnsi="Arial"/>
          <w:b/>
          <w:color w:val="FFFFFF" w:themeColor="background1"/>
          <w:sz w:val="28"/>
        </w:rPr>
        <w:t>CSA105 - Introduction to Software Applications</w:t>
      </w:r>
    </w:p>
    <w:p w14:paraId="71F65A2D" w14:textId="77777777" w:rsidR="00673BD0" w:rsidRPr="00BF1F8B" w:rsidRDefault="00673BD0" w:rsidP="00BF1F8B">
      <w:pPr>
        <w:shd w:val="clear" w:color="auto" w:fill="002060"/>
        <w:spacing w:line="0" w:lineRule="atLeast"/>
        <w:jc w:val="center"/>
        <w:rPr>
          <w:rFonts w:ascii="Arial" w:eastAsia="Arial" w:hAnsi="Arial"/>
          <w:b/>
          <w:color w:val="FFFFFF" w:themeColor="background1"/>
          <w:sz w:val="28"/>
        </w:rPr>
      </w:pPr>
    </w:p>
    <w:p w14:paraId="7F868B38" w14:textId="3B558155" w:rsidR="00360FA6" w:rsidRDefault="005035DF" w:rsidP="00360FA6">
      <w:pPr>
        <w:spacing w:line="282" w:lineRule="exact"/>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728896" behindDoc="1" locked="0" layoutInCell="1" allowOverlap="1" wp14:anchorId="5A4F62EF" wp14:editId="17F66252">
                <wp:simplePos x="0" y="0"/>
                <wp:positionH relativeFrom="column">
                  <wp:posOffset>-7620</wp:posOffset>
                </wp:positionH>
                <wp:positionV relativeFrom="paragraph">
                  <wp:posOffset>125095</wp:posOffset>
                </wp:positionV>
                <wp:extent cx="6865620" cy="1912620"/>
                <wp:effectExtent l="0" t="0" r="11430" b="11430"/>
                <wp:wrapNone/>
                <wp:docPr id="139" name="Rectangle 139"/>
                <wp:cNvGraphicFramePr/>
                <a:graphic xmlns:a="http://schemas.openxmlformats.org/drawingml/2006/main">
                  <a:graphicData uri="http://schemas.microsoft.com/office/word/2010/wordprocessingShape">
                    <wps:wsp>
                      <wps:cNvSpPr/>
                      <wps:spPr>
                        <a:xfrm>
                          <a:off x="0" y="0"/>
                          <a:ext cx="6865620" cy="191262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D29402" id="Rectangle 139" o:spid="_x0000_s1026" style="position:absolute;margin-left:-.6pt;margin-top:9.85pt;width:540.6pt;height:150.6pt;z-index:-25158758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" fillcolor="#e2efd9 [665]" strokecolor="#1f3763 [1604]" strokeweight="1pt"/>
            </w:pict>
          </mc:Fallback>
        </mc:AlternateContent>
      </w:r>
    </w:p>
    <w:p w14:paraId="7F868B39" w14:textId="352B7212" w:rsidR="00360FA6" w:rsidRDefault="00360FA6" w:rsidP="00360FA6">
      <w:pPr>
        <w:spacing w:line="0" w:lineRule="atLeast"/>
        <w:jc w:val="both"/>
        <w:rPr>
          <w:rFonts w:ascii="Arial" w:eastAsia="Arial" w:hAnsi="Arial"/>
          <w:sz w:val="24"/>
        </w:rPr>
      </w:pPr>
      <w:r>
        <w:rPr>
          <w:rFonts w:ascii="Arial" w:eastAsia="Arial" w:hAnsi="Arial"/>
          <w:sz w:val="24"/>
        </w:rPr>
        <w:t>Course Syllabus</w:t>
      </w:r>
      <w:r w:rsidR="00BF1F8B">
        <w:rPr>
          <w:rFonts w:ascii="Arial" w:eastAsia="Arial" w:hAnsi="Arial"/>
          <w:sz w:val="24"/>
        </w:rPr>
        <w:tab/>
      </w:r>
      <w:r w:rsidR="00BF1F8B">
        <w:rPr>
          <w:rFonts w:ascii="Arial" w:eastAsia="Arial" w:hAnsi="Arial"/>
          <w:sz w:val="24"/>
        </w:rPr>
        <w:tab/>
      </w:r>
      <w:r w:rsidR="00BF1F8B">
        <w:rPr>
          <w:rFonts w:ascii="Arial" w:eastAsia="Arial" w:hAnsi="Arial"/>
          <w:sz w:val="24"/>
        </w:rPr>
        <w:tab/>
      </w:r>
      <w:r w:rsidR="00BF1F8B">
        <w:rPr>
          <w:rFonts w:ascii="Arial" w:eastAsia="Arial" w:hAnsi="Arial"/>
          <w:sz w:val="24"/>
        </w:rPr>
        <w:tab/>
      </w:r>
      <w:r w:rsidR="00BF1F8B">
        <w:rPr>
          <w:rFonts w:ascii="Arial" w:eastAsia="Arial" w:hAnsi="Arial"/>
          <w:sz w:val="24"/>
        </w:rPr>
        <w:tab/>
      </w:r>
      <w:r w:rsidR="00BF1F8B">
        <w:rPr>
          <w:rFonts w:ascii="Arial" w:eastAsia="Arial" w:hAnsi="Arial"/>
          <w:sz w:val="24"/>
        </w:rPr>
        <w:tab/>
      </w:r>
      <w:r w:rsidR="00BF1F8B">
        <w:rPr>
          <w:rFonts w:ascii="Arial" w:eastAsia="Arial" w:hAnsi="Arial"/>
          <w:sz w:val="24"/>
        </w:rPr>
        <w:tab/>
      </w:r>
    </w:p>
    <w:p w14:paraId="7F868B3A" w14:textId="77777777" w:rsidR="00360FA6" w:rsidRDefault="00360FA6" w:rsidP="00360FA6">
      <w:pPr>
        <w:spacing w:line="276" w:lineRule="exact"/>
        <w:jc w:val="both"/>
        <w:rPr>
          <w:rFonts w:ascii="Times New Roman" w:eastAsia="Times New Roman" w:hAnsi="Times New Roman"/>
          <w:sz w:val="24"/>
        </w:rPr>
      </w:pPr>
    </w:p>
    <w:p w14:paraId="7F868B3B" w14:textId="175FEFF7" w:rsidR="00360FA6" w:rsidRDefault="00360FA6" w:rsidP="00360FA6">
      <w:pPr>
        <w:tabs>
          <w:tab w:val="left" w:pos="1420"/>
        </w:tabs>
        <w:spacing w:line="0" w:lineRule="atLeast"/>
        <w:jc w:val="both"/>
        <w:rPr>
          <w:rFonts w:ascii="Times New Roman" w:eastAsia="Times New Roman" w:hAnsi="Times New Roman"/>
          <w:sz w:val="24"/>
        </w:rPr>
      </w:pPr>
      <w:r>
        <w:rPr>
          <w:rFonts w:ascii="Times New Roman" w:eastAsia="Times New Roman" w:hAnsi="Times New Roman"/>
          <w:sz w:val="24"/>
        </w:rPr>
        <w:t>Semester:</w:t>
      </w:r>
      <w:r>
        <w:rPr>
          <w:rFonts w:ascii="Times New Roman" w:eastAsia="Times New Roman" w:hAnsi="Times New Roman"/>
        </w:rPr>
        <w:tab/>
      </w:r>
      <w:r w:rsidR="00255A0C">
        <w:rPr>
          <w:rFonts w:ascii="Times New Roman" w:eastAsia="Times New Roman" w:hAnsi="Times New Roman"/>
          <w:sz w:val="24"/>
        </w:rPr>
        <w:t>FALL</w:t>
      </w:r>
      <w:r w:rsidR="00335984">
        <w:rPr>
          <w:rFonts w:ascii="Times New Roman" w:eastAsia="Times New Roman" w:hAnsi="Times New Roman"/>
          <w:sz w:val="24"/>
        </w:rPr>
        <w:t xml:space="preserve"> 2019</w:t>
      </w:r>
    </w:p>
    <w:p w14:paraId="7F868B3C" w14:textId="77777777" w:rsidR="00360FA6" w:rsidRDefault="00360FA6" w:rsidP="00360FA6">
      <w:pPr>
        <w:tabs>
          <w:tab w:val="left" w:pos="1420"/>
        </w:tabs>
        <w:spacing w:line="0" w:lineRule="atLeast"/>
        <w:jc w:val="both"/>
        <w:rPr>
          <w:rFonts w:ascii="Times New Roman" w:eastAsia="Times New Roman" w:hAnsi="Times New Roman"/>
          <w:sz w:val="24"/>
        </w:rPr>
      </w:pPr>
      <w:r>
        <w:rPr>
          <w:rFonts w:ascii="Times New Roman" w:eastAsia="Times New Roman" w:hAnsi="Times New Roman"/>
          <w:sz w:val="24"/>
        </w:rPr>
        <w:t>Instructor:</w:t>
      </w:r>
      <w:r>
        <w:rPr>
          <w:rFonts w:ascii="Times New Roman" w:eastAsia="Times New Roman" w:hAnsi="Times New Roman"/>
        </w:rPr>
        <w:tab/>
      </w:r>
      <w:r>
        <w:rPr>
          <w:rFonts w:ascii="Times New Roman" w:eastAsia="Times New Roman" w:hAnsi="Times New Roman"/>
          <w:sz w:val="24"/>
        </w:rPr>
        <w:t>Soumyashree Sahoo</w:t>
      </w:r>
    </w:p>
    <w:p w14:paraId="7F868B3D" w14:textId="77777777" w:rsidR="00360FA6" w:rsidRDefault="00360FA6" w:rsidP="00360FA6">
      <w:pPr>
        <w:spacing w:line="0" w:lineRule="atLeast"/>
        <w:jc w:val="both"/>
        <w:rPr>
          <w:rFonts w:ascii="Times New Roman" w:eastAsia="Times New Roman" w:hAnsi="Times New Roman"/>
          <w:i/>
          <w:sz w:val="24"/>
        </w:rPr>
      </w:pPr>
      <w:r>
        <w:rPr>
          <w:rFonts w:ascii="Times New Roman" w:eastAsia="Times New Roman" w:hAnsi="Times New Roman"/>
          <w:sz w:val="24"/>
        </w:rPr>
        <w:t xml:space="preserve">Private Contact Methods: Blackboard Messages (preferred) </w:t>
      </w:r>
      <w:r>
        <w:rPr>
          <w:rFonts w:ascii="Times New Roman" w:eastAsia="Times New Roman" w:hAnsi="Times New Roman"/>
          <w:i/>
          <w:sz w:val="24"/>
        </w:rPr>
        <w:t>or</w:t>
      </w:r>
    </w:p>
    <w:p w14:paraId="7F868B3E" w14:textId="3FEF0BF3" w:rsidR="00360FA6" w:rsidRDefault="00BF1F8B" w:rsidP="00BF1F8B">
      <w:pPr>
        <w:tabs>
          <w:tab w:val="left" w:pos="2280"/>
        </w:tabs>
        <w:spacing w:line="0" w:lineRule="atLeast"/>
        <w:jc w:val="both"/>
        <w:rPr>
          <w:rFonts w:ascii="Times New Roman" w:eastAsia="Times New Roman" w:hAnsi="Times New Roman"/>
          <w:color w:val="3300CC"/>
          <w:sz w:val="23"/>
          <w:u w:val="single"/>
        </w:rPr>
      </w:pPr>
      <w:r>
        <w:rPr>
          <w:rFonts w:ascii="Times New Roman" w:eastAsia="Times New Roman" w:hAnsi="Times New Roman"/>
          <w:sz w:val="24"/>
        </w:rPr>
        <w:tab/>
        <w:t xml:space="preserve">    </w:t>
      </w:r>
      <w:r w:rsidR="00360FA6">
        <w:rPr>
          <w:rFonts w:ascii="Times New Roman" w:eastAsia="Times New Roman" w:hAnsi="Times New Roman"/>
          <w:sz w:val="24"/>
        </w:rPr>
        <w:t>Email</w:t>
      </w:r>
      <w:r>
        <w:rPr>
          <w:rFonts w:ascii="Times New Roman" w:eastAsia="Times New Roman" w:hAnsi="Times New Roman"/>
        </w:rPr>
        <w:t xml:space="preserve">: </w:t>
      </w:r>
      <w:hyperlink r:id="rId10" w:history="1">
        <w:r w:rsidRPr="0037343E">
          <w:rPr>
            <w:rStyle w:val="Hyperlink"/>
            <w:rFonts w:ascii="Times New Roman" w:eastAsia="Times New Roman" w:hAnsi="Times New Roman"/>
            <w:sz w:val="23"/>
          </w:rPr>
          <w:t xml:space="preserve">SSahoo@trcc.commnet.edu </w:t>
        </w:r>
      </w:hyperlink>
    </w:p>
    <w:p w14:paraId="7F868B40" w14:textId="1DF5E343" w:rsidR="00360FA6" w:rsidRDefault="00255A0C" w:rsidP="00360FA6">
      <w:pPr>
        <w:pStyle w:val="NoSpacing"/>
        <w:rPr>
          <w:rFonts w:ascii="Times New Roman" w:eastAsia="Times New Roman" w:hAnsi="Times New Roman"/>
          <w:sz w:val="24"/>
        </w:rPr>
      </w:pPr>
      <w:r>
        <w:rPr>
          <w:rFonts w:ascii="Times New Roman" w:eastAsia="Times New Roman" w:hAnsi="Times New Roman"/>
          <w:sz w:val="24"/>
        </w:rPr>
        <w:t>Instruction Method: Online</w:t>
      </w:r>
    </w:p>
    <w:p w14:paraId="7F868B42" w14:textId="3A098FDE" w:rsidR="00360FA6" w:rsidRDefault="00360FA6" w:rsidP="00360FA6">
      <w:pPr>
        <w:pStyle w:val="Default"/>
        <w:rPr>
          <w:rFonts w:ascii="Times New Roman" w:eastAsia="Times New Roman" w:hAnsi="Times New Roman" w:cs="Arial"/>
          <w:color w:val="auto"/>
          <w:szCs w:val="20"/>
        </w:rPr>
      </w:pPr>
      <w:r>
        <w:rPr>
          <w:rFonts w:ascii="Times New Roman" w:eastAsia="Times New Roman" w:hAnsi="Times New Roman" w:cs="Arial"/>
          <w:color w:val="auto"/>
          <w:szCs w:val="20"/>
        </w:rPr>
        <w:t>Campus Office Hours: Tuesdays</w:t>
      </w:r>
      <w:r w:rsidR="00255A0C">
        <w:rPr>
          <w:rFonts w:ascii="Times New Roman" w:eastAsia="Times New Roman" w:hAnsi="Times New Roman" w:cs="Arial"/>
          <w:color w:val="auto"/>
          <w:szCs w:val="20"/>
        </w:rPr>
        <w:t>, Th</w:t>
      </w:r>
      <w:r w:rsidR="005035DF">
        <w:rPr>
          <w:rFonts w:ascii="Times New Roman" w:eastAsia="Times New Roman" w:hAnsi="Times New Roman" w:cs="Arial"/>
          <w:color w:val="auto"/>
          <w:szCs w:val="20"/>
        </w:rPr>
        <w:t>ursdays</w:t>
      </w:r>
      <w:r w:rsidR="00CF6731">
        <w:rPr>
          <w:rFonts w:ascii="Times New Roman" w:eastAsia="Times New Roman" w:hAnsi="Times New Roman" w:cs="Arial"/>
          <w:color w:val="auto"/>
          <w:szCs w:val="20"/>
        </w:rPr>
        <w:t xml:space="preserve"> &amp; Fridays</w:t>
      </w:r>
      <w:r w:rsidR="00335984">
        <w:rPr>
          <w:rFonts w:ascii="Times New Roman" w:eastAsia="Times New Roman" w:hAnsi="Times New Roman" w:cs="Arial"/>
          <w:color w:val="auto"/>
          <w:szCs w:val="20"/>
        </w:rPr>
        <w:t xml:space="preserve"> </w:t>
      </w:r>
      <w:r>
        <w:rPr>
          <w:rFonts w:ascii="Times New Roman" w:eastAsia="Times New Roman" w:hAnsi="Times New Roman" w:cs="Arial"/>
          <w:color w:val="auto"/>
          <w:szCs w:val="20"/>
        </w:rPr>
        <w:t>at Soumyashree S. Office C-106</w:t>
      </w:r>
    </w:p>
    <w:p w14:paraId="7F868B43" w14:textId="77777777" w:rsidR="00360FA6" w:rsidRDefault="00360FA6" w:rsidP="00360FA6">
      <w:pPr>
        <w:spacing w:line="12" w:lineRule="exact"/>
        <w:rPr>
          <w:rFonts w:ascii="Times New Roman" w:eastAsia="Times New Roman" w:hAnsi="Times New Roman"/>
          <w:sz w:val="24"/>
        </w:rPr>
      </w:pPr>
    </w:p>
    <w:p w14:paraId="7F868B44" w14:textId="77777777" w:rsidR="00360FA6" w:rsidRDefault="00360FA6" w:rsidP="00360FA6">
      <w:pPr>
        <w:spacing w:line="281" w:lineRule="exact"/>
        <w:rPr>
          <w:rFonts w:ascii="Times New Roman" w:eastAsia="Times New Roman" w:hAnsi="Times New Roman"/>
          <w:sz w:val="24"/>
        </w:rPr>
      </w:pPr>
    </w:p>
    <w:p w14:paraId="7F868B45" w14:textId="77777777" w:rsidR="00360FA6" w:rsidRDefault="00360FA6" w:rsidP="00360FA6">
      <w:pPr>
        <w:spacing w:line="0" w:lineRule="atLeast"/>
        <w:rPr>
          <w:rFonts w:ascii="Times New Roman" w:eastAsia="Times New Roman" w:hAnsi="Times New Roman"/>
          <w:b/>
          <w:sz w:val="24"/>
        </w:rPr>
      </w:pPr>
      <w:r>
        <w:rPr>
          <w:rFonts w:ascii="Times New Roman" w:eastAsia="Times New Roman" w:hAnsi="Times New Roman"/>
          <w:b/>
          <w:sz w:val="24"/>
        </w:rPr>
        <w:t>Required Text/Software:</w:t>
      </w:r>
    </w:p>
    <w:p w14:paraId="7F868B46" w14:textId="77777777" w:rsidR="00360FA6" w:rsidRDefault="00360FA6" w:rsidP="00360FA6">
      <w:pPr>
        <w:spacing w:line="278" w:lineRule="exact"/>
        <w:rPr>
          <w:rFonts w:ascii="Times New Roman" w:eastAsia="Times New Roman" w:hAnsi="Times New Roman"/>
          <w:sz w:val="24"/>
        </w:rPr>
      </w:pPr>
    </w:p>
    <w:p w14:paraId="7F868B47" w14:textId="5B45C66A" w:rsidR="00360FA6" w:rsidRDefault="00360FA6" w:rsidP="00BF1F8B">
      <w:pPr>
        <w:shd w:val="clear" w:color="auto" w:fill="D9D9D9" w:themeFill="background1" w:themeFillShade="D9"/>
        <w:spacing w:line="0" w:lineRule="atLeast"/>
        <w:jc w:val="center"/>
        <w:rPr>
          <w:rFonts w:ascii="Times New Roman" w:eastAsia="Times New Roman" w:hAnsi="Times New Roman"/>
          <w:b/>
          <w:sz w:val="24"/>
        </w:rPr>
      </w:pPr>
      <w:r>
        <w:rPr>
          <w:rFonts w:ascii="Times New Roman" w:eastAsia="Times New Roman" w:hAnsi="Times New Roman"/>
          <w:b/>
          <w:sz w:val="24"/>
        </w:rPr>
        <w:t xml:space="preserve">Required </w:t>
      </w:r>
      <w:r w:rsidR="00BF1F8B">
        <w:rPr>
          <w:rFonts w:ascii="Times New Roman" w:eastAsia="Times New Roman" w:hAnsi="Times New Roman"/>
          <w:b/>
          <w:sz w:val="24"/>
        </w:rPr>
        <w:t>Textbook</w:t>
      </w:r>
    </w:p>
    <w:p w14:paraId="7F868B48" w14:textId="77777777" w:rsidR="00360FA6" w:rsidRDefault="00360FA6" w:rsidP="00360FA6">
      <w:pPr>
        <w:spacing w:line="12" w:lineRule="exact"/>
        <w:jc w:val="both"/>
        <w:rPr>
          <w:rFonts w:ascii="Times New Roman" w:eastAsia="Times New Roman" w:hAnsi="Times New Roman"/>
          <w:sz w:val="24"/>
        </w:rPr>
      </w:pPr>
    </w:p>
    <w:p w14:paraId="7F868B49" w14:textId="2026A178" w:rsidR="00360FA6" w:rsidRDefault="00BF1F8B" w:rsidP="00360FA6">
      <w:pPr>
        <w:spacing w:line="235" w:lineRule="auto"/>
        <w:ind w:left="3420" w:right="120"/>
        <w:jc w:val="both"/>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729920" behindDoc="1" locked="0" layoutInCell="1" allowOverlap="1" wp14:anchorId="050D4E8A" wp14:editId="1897BC0A">
                <wp:simplePos x="0" y="0"/>
                <wp:positionH relativeFrom="column">
                  <wp:posOffset>2156460</wp:posOffset>
                </wp:positionH>
                <wp:positionV relativeFrom="paragraph">
                  <wp:posOffset>40640</wp:posOffset>
                </wp:positionV>
                <wp:extent cx="4701540" cy="4625340"/>
                <wp:effectExtent l="0" t="0" r="22860" b="22860"/>
                <wp:wrapNone/>
                <wp:docPr id="141" name="Rectangle 141"/>
                <wp:cNvGraphicFramePr/>
                <a:graphic xmlns:a="http://schemas.openxmlformats.org/drawingml/2006/main">
                  <a:graphicData uri="http://schemas.microsoft.com/office/word/2010/wordprocessingShape">
                    <wps:wsp>
                      <wps:cNvSpPr/>
                      <wps:spPr>
                        <a:xfrm>
                          <a:off x="0" y="0"/>
                          <a:ext cx="4701540" cy="462534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C76220" id="Rectangle 141" o:spid="_x0000_s1026" style="position:absolute;margin-left:169.8pt;margin-top:3.2pt;width:370.2pt;height:364.2pt;z-index:-251586560;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" fillcolor="#e2efd9 [665]" strokecolor="#1f3763 [1604]" strokeweight="1pt"/>
            </w:pict>
          </mc:Fallback>
        </mc:AlternateContent>
      </w:r>
      <w:r w:rsidR="00360FA6">
        <w:rPr>
          <w:rFonts w:ascii="Times New Roman" w:eastAsia="Times New Roman" w:hAnsi="Times New Roman"/>
          <w:sz w:val="24"/>
        </w:rPr>
        <w:t>Exploring Microsoft Office 2016 Volume 1 by Poatsy, Mulbery, Krebs, Hogan, Rutledge, Cameron, Davidson, Lawson, Williams, Lau &amp; Grauer Prentice Hall Publishing, Copyright Year 2017</w:t>
      </w:r>
    </w:p>
    <w:p w14:paraId="7F868B4A" w14:textId="77777777" w:rsidR="00360FA6" w:rsidRDefault="00360FA6" w:rsidP="00360FA6">
      <w:pPr>
        <w:spacing w:line="20" w:lineRule="exact"/>
        <w:jc w:val="both"/>
        <w:rPr>
          <w:rFonts w:ascii="Times New Roman" w:eastAsia="Times New Roman" w:hAnsi="Times New Roman"/>
          <w:sz w:val="24"/>
        </w:rPr>
      </w:pPr>
      <w:r>
        <w:rPr>
          <w:noProof/>
        </w:rPr>
        <w:drawing>
          <wp:anchor distT="0" distB="0" distL="114300" distR="114300" simplePos="0" relativeHeight="251587584" behindDoc="1" locked="0" layoutInCell="1" allowOverlap="1" wp14:anchorId="7F868ED3" wp14:editId="7F868ED4">
            <wp:simplePos x="0" y="0"/>
            <wp:positionH relativeFrom="column">
              <wp:posOffset>68580</wp:posOffset>
            </wp:positionH>
            <wp:positionV relativeFrom="paragraph">
              <wp:posOffset>-345440</wp:posOffset>
            </wp:positionV>
            <wp:extent cx="1964690" cy="2513965"/>
            <wp:effectExtent l="0" t="0" r="0" b="635"/>
            <wp:wrapNone/>
            <wp:docPr id="138" name="Picture 13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964690" cy="2513965"/>
                    </a:xfrm>
                    <a:prstGeom prst="rect">
                      <a:avLst/>
                    </a:prstGeom>
                    <a:noFill/>
                  </pic:spPr>
                </pic:pic>
              </a:graphicData>
            </a:graphic>
            <wp14:sizeRelH relativeFrom="page">
              <wp14:pctWidth>0</wp14:pctWidth>
            </wp14:sizeRelH>
            <wp14:sizeRelV relativeFrom="page">
              <wp14:pctHeight>0</wp14:pctHeight>
            </wp14:sizeRelV>
          </wp:anchor>
        </w:drawing>
      </w:r>
    </w:p>
    <w:p w14:paraId="7F868B4B" w14:textId="77777777" w:rsidR="00360FA6" w:rsidRDefault="00360FA6" w:rsidP="00360FA6">
      <w:pPr>
        <w:spacing w:line="249" w:lineRule="auto"/>
        <w:ind w:left="3420" w:right="100"/>
        <w:jc w:val="both"/>
        <w:rPr>
          <w:rFonts w:ascii="Times New Roman" w:eastAsia="Times New Roman" w:hAnsi="Times New Roman"/>
          <w:b/>
          <w:sz w:val="23"/>
        </w:rPr>
      </w:pPr>
      <w:r>
        <w:rPr>
          <w:rFonts w:ascii="Times New Roman" w:eastAsia="Times New Roman" w:hAnsi="Times New Roman"/>
          <w:sz w:val="23"/>
        </w:rPr>
        <w:t xml:space="preserve">This text is sold through the Three Rivers bookstore bundled with: the access code for the Prentice Hall MyITLab site </w:t>
      </w:r>
      <w:r>
        <w:rPr>
          <w:rFonts w:ascii="Times New Roman" w:eastAsia="Times New Roman" w:hAnsi="Times New Roman"/>
          <w:b/>
          <w:sz w:val="23"/>
        </w:rPr>
        <w:t>(MyITLab is required for this</w:t>
      </w:r>
      <w:r>
        <w:rPr>
          <w:rFonts w:ascii="Times New Roman" w:eastAsia="Times New Roman" w:hAnsi="Times New Roman"/>
          <w:sz w:val="23"/>
        </w:rPr>
        <w:t xml:space="preserve"> </w:t>
      </w:r>
      <w:r>
        <w:rPr>
          <w:rFonts w:ascii="Times New Roman" w:eastAsia="Times New Roman" w:hAnsi="Times New Roman"/>
          <w:b/>
          <w:sz w:val="23"/>
        </w:rPr>
        <w:t>class)</w:t>
      </w:r>
      <w:r>
        <w:rPr>
          <w:rFonts w:ascii="Times New Roman" w:eastAsia="Times New Roman" w:hAnsi="Times New Roman"/>
          <w:sz w:val="23"/>
        </w:rPr>
        <w:t>. If purchasing this textbook elsewhere be sure to obtain the proper</w:t>
      </w:r>
      <w:r>
        <w:rPr>
          <w:rFonts w:ascii="Times New Roman" w:eastAsia="Times New Roman" w:hAnsi="Times New Roman"/>
          <w:b/>
          <w:sz w:val="23"/>
        </w:rPr>
        <w:t xml:space="preserve"> </w:t>
      </w:r>
      <w:r>
        <w:rPr>
          <w:rFonts w:ascii="Times New Roman" w:eastAsia="Times New Roman" w:hAnsi="Times New Roman"/>
          <w:sz w:val="23"/>
        </w:rPr>
        <w:t xml:space="preserve">edition (Exploring Microsoft Office 2016 Volume 1 ©2017 | Spiral Bound | ISBN-13: 9780134320793 | Suggested retail price: $193.80 | which may </w:t>
      </w:r>
      <w:r>
        <w:rPr>
          <w:rFonts w:ascii="Times New Roman" w:eastAsia="Times New Roman" w:hAnsi="Times New Roman"/>
          <w:b/>
          <w:sz w:val="23"/>
        </w:rPr>
        <w:t>or</w:t>
      </w:r>
      <w:r>
        <w:rPr>
          <w:rFonts w:ascii="Times New Roman" w:eastAsia="Times New Roman" w:hAnsi="Times New Roman"/>
          <w:sz w:val="23"/>
        </w:rPr>
        <w:t xml:space="preserve"> </w:t>
      </w:r>
      <w:r>
        <w:rPr>
          <w:rFonts w:ascii="Times New Roman" w:eastAsia="Times New Roman" w:hAnsi="Times New Roman"/>
          <w:b/>
          <w:sz w:val="23"/>
        </w:rPr>
        <w:t xml:space="preserve">may not </w:t>
      </w:r>
      <w:r>
        <w:rPr>
          <w:rFonts w:ascii="Times New Roman" w:eastAsia="Times New Roman" w:hAnsi="Times New Roman"/>
          <w:sz w:val="23"/>
        </w:rPr>
        <w:t>include a MyITLab license.</w:t>
      </w:r>
      <w:r>
        <w:rPr>
          <w:rFonts w:ascii="Times New Roman" w:eastAsia="Times New Roman" w:hAnsi="Times New Roman"/>
          <w:b/>
          <w:sz w:val="23"/>
        </w:rPr>
        <w:t xml:space="preserve"> Be careful you MUST have the</w:t>
      </w:r>
    </w:p>
    <w:p w14:paraId="7F868B4C" w14:textId="77777777" w:rsidR="00360FA6" w:rsidRDefault="00360FA6" w:rsidP="00360FA6">
      <w:pPr>
        <w:spacing w:line="3" w:lineRule="exact"/>
        <w:jc w:val="both"/>
        <w:rPr>
          <w:rFonts w:ascii="Times New Roman" w:eastAsia="Times New Roman" w:hAnsi="Times New Roman"/>
          <w:sz w:val="24"/>
        </w:rPr>
      </w:pPr>
    </w:p>
    <w:p w14:paraId="7F868B4D" w14:textId="77777777" w:rsidR="00360FA6" w:rsidRDefault="00360FA6" w:rsidP="00360FA6">
      <w:pPr>
        <w:spacing w:line="232" w:lineRule="auto"/>
        <w:ind w:left="3420" w:right="120"/>
        <w:jc w:val="both"/>
        <w:rPr>
          <w:rFonts w:ascii="Times New Roman" w:eastAsia="Times New Roman" w:hAnsi="Times New Roman"/>
          <w:b/>
          <w:sz w:val="24"/>
        </w:rPr>
      </w:pPr>
      <w:r>
        <w:rPr>
          <w:rFonts w:ascii="Times New Roman" w:eastAsia="Times New Roman" w:hAnsi="Times New Roman"/>
          <w:b/>
          <w:sz w:val="24"/>
        </w:rPr>
        <w:t>MyITLab license/access code. Purchasing the book and code separately normal ends up costing the student more money.</w:t>
      </w:r>
    </w:p>
    <w:p w14:paraId="7F868B4E" w14:textId="77777777" w:rsidR="00360FA6" w:rsidRDefault="00360FA6" w:rsidP="00360FA6">
      <w:pPr>
        <w:spacing w:line="14" w:lineRule="exact"/>
        <w:jc w:val="both"/>
        <w:rPr>
          <w:rFonts w:ascii="Times New Roman" w:eastAsia="Times New Roman" w:hAnsi="Times New Roman"/>
          <w:sz w:val="24"/>
        </w:rPr>
      </w:pPr>
    </w:p>
    <w:p w14:paraId="7F868B4F" w14:textId="77777777" w:rsidR="00360FA6" w:rsidRDefault="00360FA6" w:rsidP="00360FA6">
      <w:pPr>
        <w:spacing w:line="235" w:lineRule="auto"/>
        <w:ind w:left="3420" w:right="100"/>
        <w:jc w:val="both"/>
        <w:rPr>
          <w:rFonts w:ascii="Times New Roman" w:eastAsia="Times New Roman" w:hAnsi="Times New Roman"/>
          <w:sz w:val="24"/>
        </w:rPr>
      </w:pPr>
      <w:r>
        <w:rPr>
          <w:rFonts w:ascii="Times New Roman" w:eastAsia="Times New Roman" w:hAnsi="Times New Roman"/>
          <w:sz w:val="24"/>
        </w:rPr>
        <w:t>MyITLab also provides access to an e-text version of the textbook and the bookstore has the MyITLab license for sale separately as well. So if you don’t mind not having a hard copy of the book this is a viable option.</w:t>
      </w:r>
    </w:p>
    <w:p w14:paraId="7F868B50" w14:textId="77777777" w:rsidR="00360FA6" w:rsidRDefault="00360FA6" w:rsidP="00360FA6">
      <w:pPr>
        <w:spacing w:line="2" w:lineRule="exact"/>
        <w:jc w:val="both"/>
        <w:rPr>
          <w:rFonts w:ascii="Times New Roman" w:eastAsia="Times New Roman" w:hAnsi="Times New Roman"/>
          <w:sz w:val="24"/>
        </w:rPr>
      </w:pPr>
    </w:p>
    <w:p w14:paraId="7F868B51" w14:textId="77777777" w:rsidR="00360FA6" w:rsidRDefault="00360FA6" w:rsidP="00360FA6">
      <w:pPr>
        <w:spacing w:line="0" w:lineRule="atLeast"/>
        <w:ind w:left="3420"/>
        <w:jc w:val="both"/>
        <w:rPr>
          <w:rFonts w:ascii="Times New Roman" w:eastAsia="Times New Roman" w:hAnsi="Times New Roman"/>
          <w:b/>
          <w:sz w:val="24"/>
        </w:rPr>
      </w:pPr>
      <w:r>
        <w:rPr>
          <w:rFonts w:ascii="Times New Roman" w:eastAsia="Times New Roman" w:hAnsi="Times New Roman"/>
          <w:b/>
          <w:sz w:val="24"/>
        </w:rPr>
        <w:t>Required Software:</w:t>
      </w:r>
    </w:p>
    <w:p w14:paraId="7F868B52" w14:textId="77777777" w:rsidR="00360FA6" w:rsidRDefault="00360FA6" w:rsidP="00360FA6">
      <w:pPr>
        <w:spacing w:line="12" w:lineRule="exact"/>
        <w:jc w:val="both"/>
        <w:rPr>
          <w:rFonts w:ascii="Times New Roman" w:eastAsia="Times New Roman" w:hAnsi="Times New Roman"/>
          <w:sz w:val="24"/>
        </w:rPr>
      </w:pPr>
    </w:p>
    <w:p w14:paraId="7F868B53" w14:textId="77777777" w:rsidR="00360FA6" w:rsidRDefault="00360FA6" w:rsidP="00360FA6">
      <w:pPr>
        <w:spacing w:line="235" w:lineRule="auto"/>
        <w:ind w:left="3420" w:right="100"/>
        <w:jc w:val="both"/>
        <w:rPr>
          <w:rFonts w:ascii="Times New Roman" w:eastAsia="Times New Roman" w:hAnsi="Times New Roman"/>
          <w:sz w:val="24"/>
        </w:rPr>
      </w:pPr>
      <w:r>
        <w:rPr>
          <w:rFonts w:ascii="Times New Roman" w:eastAsia="Times New Roman" w:hAnsi="Times New Roman"/>
          <w:sz w:val="24"/>
        </w:rPr>
        <w:t>You will Office 2016 with Word, Excel, PowerPoint and Access. All students can use Office 2016 at no cost with their Three Rivers email address. Please see the link in Blackboard if needed. Also, Windows 10 and Office 2016 are available in the campus computer labs.</w:t>
      </w:r>
    </w:p>
    <w:p w14:paraId="7F868B54" w14:textId="77777777" w:rsidR="00360FA6" w:rsidRDefault="00360FA6" w:rsidP="00360FA6">
      <w:pPr>
        <w:spacing w:line="14" w:lineRule="exact"/>
        <w:jc w:val="both"/>
        <w:rPr>
          <w:rFonts w:ascii="Times New Roman" w:eastAsia="Times New Roman" w:hAnsi="Times New Roman"/>
          <w:sz w:val="24"/>
        </w:rPr>
      </w:pPr>
    </w:p>
    <w:p w14:paraId="7F868B55" w14:textId="77777777" w:rsidR="00360FA6" w:rsidRDefault="00360FA6" w:rsidP="00360FA6">
      <w:pPr>
        <w:spacing w:line="235" w:lineRule="auto"/>
        <w:ind w:left="3420" w:right="100"/>
        <w:jc w:val="both"/>
        <w:rPr>
          <w:rFonts w:ascii="Times New Roman" w:eastAsia="Times New Roman" w:hAnsi="Times New Roman"/>
          <w:sz w:val="24"/>
        </w:rPr>
      </w:pPr>
      <w:r>
        <w:rPr>
          <w:rFonts w:ascii="Times New Roman" w:eastAsia="Times New Roman" w:hAnsi="Times New Roman"/>
          <w:sz w:val="24"/>
        </w:rPr>
        <w:t xml:space="preserve">ALL students </w:t>
      </w:r>
      <w:r>
        <w:rPr>
          <w:rFonts w:ascii="Times New Roman" w:eastAsia="Times New Roman" w:hAnsi="Times New Roman"/>
          <w:b/>
          <w:sz w:val="24"/>
        </w:rPr>
        <w:t>must have a</w:t>
      </w:r>
      <w:r>
        <w:rPr>
          <w:rFonts w:ascii="Times New Roman" w:eastAsia="Times New Roman" w:hAnsi="Times New Roman"/>
          <w:sz w:val="24"/>
        </w:rPr>
        <w:t xml:space="preserve"> MyITLab access code (see text above regarding being bundled with book) in order to complete the class exercises and homework.</w:t>
      </w:r>
    </w:p>
    <w:p w14:paraId="7F868B56" w14:textId="77777777" w:rsidR="00360FA6" w:rsidRDefault="00360FA6" w:rsidP="00360FA6">
      <w:pPr>
        <w:spacing w:line="14" w:lineRule="exact"/>
        <w:jc w:val="both"/>
        <w:rPr>
          <w:rFonts w:ascii="Times New Roman" w:eastAsia="Times New Roman" w:hAnsi="Times New Roman"/>
          <w:sz w:val="24"/>
        </w:rPr>
      </w:pPr>
    </w:p>
    <w:p w14:paraId="7F868B57" w14:textId="77777777" w:rsidR="00360FA6" w:rsidRDefault="00360FA6" w:rsidP="00360FA6">
      <w:pPr>
        <w:spacing w:line="235" w:lineRule="auto"/>
        <w:ind w:left="3420" w:right="100"/>
        <w:jc w:val="both"/>
        <w:rPr>
          <w:rFonts w:ascii="Times New Roman" w:eastAsia="Times New Roman" w:hAnsi="Times New Roman"/>
          <w:sz w:val="24"/>
        </w:rPr>
      </w:pPr>
      <w:r>
        <w:rPr>
          <w:rFonts w:ascii="Times New Roman" w:eastAsia="Times New Roman" w:hAnsi="Times New Roman"/>
          <w:b/>
          <w:sz w:val="24"/>
        </w:rPr>
        <w:t xml:space="preserve">Only some </w:t>
      </w:r>
      <w:r>
        <w:rPr>
          <w:rFonts w:ascii="Times New Roman" w:eastAsia="Times New Roman" w:hAnsi="Times New Roman"/>
          <w:sz w:val="24"/>
        </w:rPr>
        <w:t>but not all of the class exercises can be done using a MAC.</w:t>
      </w:r>
      <w:r>
        <w:rPr>
          <w:rFonts w:ascii="Times New Roman" w:eastAsia="Times New Roman" w:hAnsi="Times New Roman"/>
          <w:b/>
          <w:sz w:val="24"/>
        </w:rPr>
        <w:t xml:space="preserve"> Please Note: </w:t>
      </w:r>
      <w:r>
        <w:rPr>
          <w:rFonts w:ascii="Times New Roman" w:eastAsia="Times New Roman" w:hAnsi="Times New Roman"/>
          <w:sz w:val="24"/>
        </w:rPr>
        <w:t>No software installation support is provided by TRCC faculty</w:t>
      </w:r>
      <w:r>
        <w:rPr>
          <w:rFonts w:ascii="Times New Roman" w:eastAsia="Times New Roman" w:hAnsi="Times New Roman"/>
          <w:b/>
          <w:sz w:val="24"/>
        </w:rPr>
        <w:t xml:space="preserve"> </w:t>
      </w:r>
      <w:r>
        <w:rPr>
          <w:rFonts w:ascii="Times New Roman" w:eastAsia="Times New Roman" w:hAnsi="Times New Roman"/>
          <w:sz w:val="24"/>
        </w:rPr>
        <w:t>or staff. It is the student’s responsibility to ensure they have the correct software to do their homework.</w:t>
      </w:r>
    </w:p>
    <w:p w14:paraId="7F868B58" w14:textId="77777777" w:rsidR="00360FA6" w:rsidRDefault="00360FA6" w:rsidP="00360FA6">
      <w:pPr>
        <w:spacing w:line="235" w:lineRule="auto"/>
        <w:rPr>
          <w:rFonts w:ascii="Times New Roman" w:eastAsia="Times New Roman" w:hAnsi="Times New Roman"/>
          <w:sz w:val="24"/>
        </w:rPr>
        <w:sectPr w:rsidR="00360FA6">
          <w:headerReference w:type="even" r:id="rId12"/>
          <w:headerReference w:type="default" r:id="rId13"/>
          <w:footerReference w:type="even" r:id="rId14"/>
          <w:footerReference w:type="default" r:id="rId15"/>
          <w:headerReference w:type="first" r:id="rId16"/>
          <w:footerReference w:type="first" r:id="rId17"/>
          <w:pgSz w:w="12240" w:h="15840"/>
          <w:pgMar w:top="717" w:right="720" w:bottom="984" w:left="720" w:header="0" w:footer="0" w:gutter="0"/>
          <w:cols w:space="720"/>
        </w:sectPr>
      </w:pPr>
    </w:p>
    <w:bookmarkStart w:id="1" w:name="page2"/>
    <w:bookmarkEnd w:id="1"/>
    <w:p w14:paraId="7F868B59" w14:textId="0FC8E632" w:rsidR="00360FA6" w:rsidRDefault="000F192D" w:rsidP="00360FA6">
      <w:pPr>
        <w:spacing w:line="0" w:lineRule="atLeast"/>
        <w:jc w:val="both"/>
        <w:rPr>
          <w:rFonts w:ascii="Times New Roman" w:eastAsia="Times New Roman" w:hAnsi="Times New Roman"/>
          <w:sz w:val="24"/>
        </w:rPr>
      </w:pPr>
      <w:r>
        <w:rPr>
          <w:rFonts w:ascii="Times New Roman" w:eastAsia="Times New Roman" w:hAnsi="Times New Roman"/>
          <w:b/>
          <w:noProof/>
          <w:sz w:val="24"/>
        </w:rPr>
        <w:lastRenderedPageBreak/>
        <mc:AlternateContent>
          <mc:Choice Requires="wps">
            <w:drawing>
              <wp:anchor distT="0" distB="0" distL="114300" distR="114300" simplePos="0" relativeHeight="251730944" behindDoc="1" locked="0" layoutInCell="1" allowOverlap="1" wp14:anchorId="2933B47A" wp14:editId="4F3AEAB0">
                <wp:simplePos x="0" y="0"/>
                <wp:positionH relativeFrom="column">
                  <wp:posOffset>-53340</wp:posOffset>
                </wp:positionH>
                <wp:positionV relativeFrom="paragraph">
                  <wp:posOffset>9525</wp:posOffset>
                </wp:positionV>
                <wp:extent cx="6903720" cy="434340"/>
                <wp:effectExtent l="0" t="0" r="11430" b="22860"/>
                <wp:wrapNone/>
                <wp:docPr id="143" name="Rectangle 143"/>
                <wp:cNvGraphicFramePr/>
                <a:graphic xmlns:a="http://schemas.openxmlformats.org/drawingml/2006/main">
                  <a:graphicData uri="http://schemas.microsoft.com/office/word/2010/wordprocessingShape">
                    <wps:wsp>
                      <wps:cNvSpPr/>
                      <wps:spPr>
                        <a:xfrm>
                          <a:off x="0" y="0"/>
                          <a:ext cx="6903720" cy="43434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9FA931" id="Rectangle 143" o:spid="_x0000_s1026" style="position:absolute;margin-left:-4.2pt;margin-top:.75pt;width:543.6pt;height:34.2pt;z-index:-25158553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" fillcolor="#e2efd9 [665]" strokecolor="#1f3763 [1604]" strokeweight="1pt"/>
            </w:pict>
          </mc:Fallback>
        </mc:AlternateContent>
      </w:r>
      <w:r w:rsidR="00360FA6">
        <w:rPr>
          <w:rFonts w:ascii="Times New Roman" w:eastAsia="Times New Roman" w:hAnsi="Times New Roman"/>
          <w:b/>
          <w:sz w:val="24"/>
        </w:rPr>
        <w:t>Student Data Files</w:t>
      </w:r>
      <w:r w:rsidR="00360FA6">
        <w:rPr>
          <w:rFonts w:ascii="Times New Roman" w:eastAsia="Times New Roman" w:hAnsi="Times New Roman"/>
          <w:sz w:val="24"/>
        </w:rPr>
        <w:t>: These files are needed to complete</w:t>
      </w:r>
      <w:r w:rsidR="00360FA6">
        <w:rPr>
          <w:rFonts w:ascii="Times New Roman" w:eastAsia="Times New Roman" w:hAnsi="Times New Roman"/>
          <w:b/>
          <w:sz w:val="24"/>
        </w:rPr>
        <w:t xml:space="preserve"> </w:t>
      </w:r>
      <w:r w:rsidR="00360FA6">
        <w:rPr>
          <w:rFonts w:ascii="Times New Roman" w:eastAsia="Times New Roman" w:hAnsi="Times New Roman"/>
          <w:sz w:val="24"/>
        </w:rPr>
        <w:t>homework given from the book. You can download</w:t>
      </w:r>
    </w:p>
    <w:p w14:paraId="7F868B5A" w14:textId="77777777" w:rsidR="00360FA6" w:rsidRDefault="00360FA6" w:rsidP="00360FA6">
      <w:pPr>
        <w:spacing w:line="0" w:lineRule="atLeast"/>
        <w:jc w:val="both"/>
        <w:rPr>
          <w:rFonts w:ascii="Times New Roman" w:eastAsia="Times New Roman" w:hAnsi="Times New Roman"/>
          <w:sz w:val="24"/>
        </w:rPr>
      </w:pPr>
      <w:r>
        <w:rPr>
          <w:rFonts w:ascii="Times New Roman" w:eastAsia="Times New Roman" w:hAnsi="Times New Roman"/>
          <w:sz w:val="24"/>
        </w:rPr>
        <w:t>them from Blackboard by following the directions in Blackboard under:  Student Data Files for Book Work.</w:t>
      </w:r>
    </w:p>
    <w:p w14:paraId="7F868B5B" w14:textId="77777777" w:rsidR="00360FA6" w:rsidRDefault="00360FA6" w:rsidP="00360FA6">
      <w:pPr>
        <w:spacing w:line="296" w:lineRule="exact"/>
        <w:jc w:val="both"/>
        <w:rPr>
          <w:rFonts w:ascii="Times New Roman" w:eastAsia="Times New Roman" w:hAnsi="Times New Roman"/>
        </w:rPr>
      </w:pPr>
    </w:p>
    <w:p w14:paraId="1642C331" w14:textId="1A46DDC9" w:rsidR="000F192D" w:rsidRDefault="00360FA6" w:rsidP="000F192D">
      <w:pPr>
        <w:shd w:val="clear" w:color="auto" w:fill="D9D9D9" w:themeFill="background1" w:themeFillShade="D9"/>
        <w:spacing w:line="235" w:lineRule="auto"/>
        <w:jc w:val="center"/>
        <w:rPr>
          <w:rFonts w:ascii="Times New Roman" w:eastAsia="Times New Roman" w:hAnsi="Times New Roman"/>
          <w:sz w:val="24"/>
        </w:rPr>
      </w:pPr>
      <w:r>
        <w:rPr>
          <w:rFonts w:ascii="Times New Roman" w:eastAsia="Times New Roman" w:hAnsi="Times New Roman"/>
          <w:b/>
          <w:sz w:val="24"/>
        </w:rPr>
        <w:t>Course Description</w:t>
      </w:r>
      <w:r>
        <w:rPr>
          <w:rFonts w:ascii="Times New Roman" w:eastAsia="Times New Roman" w:hAnsi="Times New Roman"/>
          <w:sz w:val="24"/>
        </w:rPr>
        <w:t>:</w:t>
      </w:r>
    </w:p>
    <w:p w14:paraId="37AE08D6" w14:textId="4E142D22" w:rsidR="000F192D" w:rsidRDefault="000F192D" w:rsidP="00360FA6">
      <w:pPr>
        <w:spacing w:line="235" w:lineRule="auto"/>
        <w:jc w:val="both"/>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731968" behindDoc="1" locked="0" layoutInCell="1" allowOverlap="1" wp14:anchorId="77144531" wp14:editId="70DD7C8C">
                <wp:simplePos x="0" y="0"/>
                <wp:positionH relativeFrom="column">
                  <wp:posOffset>-38100</wp:posOffset>
                </wp:positionH>
                <wp:positionV relativeFrom="paragraph">
                  <wp:posOffset>137795</wp:posOffset>
                </wp:positionV>
                <wp:extent cx="6911340" cy="655320"/>
                <wp:effectExtent l="0" t="0" r="22860" b="11430"/>
                <wp:wrapNone/>
                <wp:docPr id="144" name="Rectangle 144"/>
                <wp:cNvGraphicFramePr/>
                <a:graphic xmlns:a="http://schemas.openxmlformats.org/drawingml/2006/main">
                  <a:graphicData uri="http://schemas.microsoft.com/office/word/2010/wordprocessingShape">
                    <wps:wsp>
                      <wps:cNvSpPr/>
                      <wps:spPr>
                        <a:xfrm>
                          <a:off x="0" y="0"/>
                          <a:ext cx="6911340" cy="65532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EAD90F0" id="Rectangle 144" o:spid="_x0000_s1026" style="position:absolute;margin-left:-3pt;margin-top:10.85pt;width:544.2pt;height:51.6pt;z-index:-2515845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" fillcolor="#e2efd9 [665]" strokecolor="#1f3763 [1604]" strokeweight="1pt"/>
            </w:pict>
          </mc:Fallback>
        </mc:AlternateContent>
      </w:r>
    </w:p>
    <w:p w14:paraId="7F868B5C" w14:textId="741A8004" w:rsidR="00360FA6" w:rsidRDefault="00360FA6" w:rsidP="00360FA6">
      <w:pPr>
        <w:spacing w:line="235" w:lineRule="auto"/>
        <w:jc w:val="both"/>
        <w:rPr>
          <w:rFonts w:ascii="Times New Roman" w:eastAsia="Times New Roman" w:hAnsi="Times New Roman"/>
          <w:sz w:val="24"/>
        </w:rPr>
      </w:pPr>
      <w:r>
        <w:rPr>
          <w:rFonts w:ascii="Times New Roman" w:eastAsia="Times New Roman" w:hAnsi="Times New Roman"/>
          <w:sz w:val="24"/>
        </w:rPr>
        <w:t>The course begins with a brief introduction to computing concepts and continues with an</w:t>
      </w:r>
      <w:r>
        <w:rPr>
          <w:rFonts w:ascii="Times New Roman" w:eastAsia="Times New Roman" w:hAnsi="Times New Roman"/>
          <w:b/>
          <w:sz w:val="24"/>
        </w:rPr>
        <w:t xml:space="preserve"> </w:t>
      </w:r>
      <w:r>
        <w:rPr>
          <w:rFonts w:ascii="Times New Roman" w:eastAsia="Times New Roman" w:hAnsi="Times New Roman"/>
          <w:sz w:val="24"/>
        </w:rPr>
        <w:t>introduction to Microsoft Office 2016 and then goes into details on its components (Microsoft Word, Excel, Access and PowerPoint). The student is expected to have some knowledge of saving and copying files.</w:t>
      </w:r>
    </w:p>
    <w:p w14:paraId="7F868B5D" w14:textId="77777777" w:rsidR="00360FA6" w:rsidRDefault="00360FA6" w:rsidP="00360FA6">
      <w:pPr>
        <w:spacing w:line="282" w:lineRule="exact"/>
        <w:rPr>
          <w:rFonts w:ascii="Times New Roman" w:eastAsia="Times New Roman" w:hAnsi="Times New Roman"/>
        </w:rPr>
      </w:pPr>
    </w:p>
    <w:p w14:paraId="22F112B2" w14:textId="736927FC" w:rsidR="00E83438" w:rsidRDefault="00360FA6" w:rsidP="00E83438">
      <w:pPr>
        <w:shd w:val="clear" w:color="auto" w:fill="D9D9D9" w:themeFill="background1" w:themeFillShade="D9"/>
        <w:spacing w:line="0" w:lineRule="atLeast"/>
        <w:jc w:val="center"/>
        <w:rPr>
          <w:rFonts w:ascii="Times New Roman" w:eastAsia="Times New Roman" w:hAnsi="Times New Roman"/>
          <w:b/>
          <w:sz w:val="24"/>
        </w:rPr>
      </w:pPr>
      <w:r>
        <w:rPr>
          <w:rFonts w:ascii="Times New Roman" w:eastAsia="Times New Roman" w:hAnsi="Times New Roman"/>
          <w:b/>
          <w:sz w:val="24"/>
        </w:rPr>
        <w:t>Course Objectives</w:t>
      </w:r>
    </w:p>
    <w:p w14:paraId="7F868B5F" w14:textId="77777777" w:rsidR="00360FA6" w:rsidRDefault="00360FA6" w:rsidP="00360FA6">
      <w:pPr>
        <w:spacing w:line="12" w:lineRule="exact"/>
        <w:rPr>
          <w:rFonts w:ascii="Times New Roman" w:eastAsia="Times New Roman" w:hAnsi="Times New Roman"/>
        </w:rPr>
      </w:pPr>
    </w:p>
    <w:p w14:paraId="7F868B60" w14:textId="77777777" w:rsidR="00360FA6" w:rsidRDefault="00360FA6" w:rsidP="00360FA6">
      <w:pPr>
        <w:spacing w:line="14" w:lineRule="exact"/>
        <w:jc w:val="both"/>
        <w:rPr>
          <w:rFonts w:ascii="Times New Roman" w:eastAsia="Times New Roman" w:hAnsi="Times New Roman"/>
        </w:rPr>
      </w:pPr>
    </w:p>
    <w:p w14:paraId="7F868B61" w14:textId="20AF0A64" w:rsidR="00360FA6" w:rsidRDefault="00360FA6" w:rsidP="00E83438">
      <w:pPr>
        <w:numPr>
          <w:ilvl w:val="0"/>
          <w:numId w:val="1"/>
        </w:numPr>
        <w:shd w:val="clear" w:color="auto" w:fill="E2EFD9" w:themeFill="accent6" w:themeFillTint="33"/>
        <w:tabs>
          <w:tab w:val="left" w:pos="360"/>
        </w:tabs>
        <w:spacing w:line="225" w:lineRule="auto"/>
        <w:ind w:left="360" w:hanging="360"/>
        <w:jc w:val="both"/>
        <w:rPr>
          <w:rFonts w:ascii="Courier New" w:eastAsia="Courier New" w:hAnsi="Courier New"/>
          <w:sz w:val="24"/>
        </w:rPr>
      </w:pPr>
      <w:r>
        <w:rPr>
          <w:rFonts w:ascii="Times New Roman" w:eastAsia="Times New Roman" w:hAnsi="Times New Roman"/>
          <w:sz w:val="24"/>
        </w:rPr>
        <w:t>To provide the student with basic knowledge of and ability to use in a business/academic environment, word processing, spreadsheet, relational database, and presentation graphics applications.</w:t>
      </w:r>
    </w:p>
    <w:p w14:paraId="7F868B62" w14:textId="77777777" w:rsidR="00360FA6" w:rsidRDefault="00360FA6" w:rsidP="00E83438">
      <w:pPr>
        <w:shd w:val="clear" w:color="auto" w:fill="E2EFD9" w:themeFill="accent6" w:themeFillTint="33"/>
        <w:spacing w:line="13" w:lineRule="exact"/>
        <w:jc w:val="both"/>
        <w:rPr>
          <w:rFonts w:ascii="Times New Roman" w:eastAsia="Times New Roman" w:hAnsi="Times New Roman"/>
        </w:rPr>
      </w:pPr>
    </w:p>
    <w:p w14:paraId="7F868B63" w14:textId="2104CE40" w:rsidR="00360FA6" w:rsidRPr="00F14EF1" w:rsidRDefault="00360FA6" w:rsidP="00E83438">
      <w:pPr>
        <w:numPr>
          <w:ilvl w:val="0"/>
          <w:numId w:val="2"/>
        </w:numPr>
        <w:shd w:val="clear" w:color="auto" w:fill="E2EFD9" w:themeFill="accent6" w:themeFillTint="33"/>
        <w:tabs>
          <w:tab w:val="left" w:pos="360"/>
        </w:tabs>
        <w:spacing w:line="225" w:lineRule="auto"/>
        <w:ind w:left="360" w:hanging="360"/>
        <w:jc w:val="both"/>
        <w:rPr>
          <w:rFonts w:ascii="Courier New" w:eastAsia="Courier New" w:hAnsi="Courier New"/>
          <w:sz w:val="24"/>
        </w:rPr>
      </w:pPr>
      <w:r>
        <w:rPr>
          <w:rFonts w:ascii="Times New Roman" w:eastAsia="Times New Roman" w:hAnsi="Times New Roman"/>
          <w:sz w:val="24"/>
        </w:rPr>
        <w:t>At the course completion students will be able to describe and use application features including but not limited to the following:</w:t>
      </w:r>
    </w:p>
    <w:p w14:paraId="50693D59" w14:textId="70635FD6" w:rsidR="00F14EF1" w:rsidRDefault="00F14EF1" w:rsidP="00E83438">
      <w:pPr>
        <w:shd w:val="clear" w:color="auto" w:fill="E2EFD9" w:themeFill="accent6" w:themeFillTint="33"/>
        <w:tabs>
          <w:tab w:val="left" w:pos="360"/>
        </w:tabs>
        <w:spacing w:line="225" w:lineRule="auto"/>
        <w:jc w:val="both"/>
        <w:rPr>
          <w:rFonts w:ascii="Times New Roman" w:eastAsia="Times New Roman" w:hAnsi="Times New Roman"/>
          <w:sz w:val="24"/>
        </w:rPr>
      </w:pPr>
    </w:p>
    <w:p w14:paraId="2F609326" w14:textId="77777777" w:rsidR="00F14EF1" w:rsidRDefault="00F14EF1" w:rsidP="00E83438">
      <w:pPr>
        <w:shd w:val="clear" w:color="auto" w:fill="E2EFD9" w:themeFill="accent6" w:themeFillTint="33"/>
        <w:tabs>
          <w:tab w:val="left" w:pos="360"/>
        </w:tabs>
        <w:spacing w:line="225" w:lineRule="auto"/>
        <w:jc w:val="both"/>
        <w:rPr>
          <w:rFonts w:ascii="Courier New" w:eastAsia="Courier New" w:hAnsi="Courier New"/>
          <w:sz w:val="24"/>
        </w:rPr>
      </w:pPr>
    </w:p>
    <w:p w14:paraId="7F868B64" w14:textId="77777777" w:rsidR="00360FA6" w:rsidRDefault="00360FA6" w:rsidP="00360FA6">
      <w:pPr>
        <w:spacing w:line="20" w:lineRule="exact"/>
        <w:rPr>
          <w:rFonts w:ascii="Times New Roman" w:eastAsia="Times New Roman" w:hAnsi="Times New Roman"/>
        </w:rPr>
      </w:pPr>
      <w:r>
        <w:rPr>
          <w:noProof/>
        </w:rPr>
        <mc:AlternateContent>
          <mc:Choice Requires="wps">
            <w:drawing>
              <wp:anchor distT="0" distB="0" distL="114300" distR="114300" simplePos="0" relativeHeight="251588608" behindDoc="1" locked="0" layoutInCell="1" allowOverlap="1" wp14:anchorId="7F868ED5" wp14:editId="7F868ED6">
                <wp:simplePos x="0" y="0"/>
                <wp:positionH relativeFrom="column">
                  <wp:posOffset>0</wp:posOffset>
                </wp:positionH>
                <wp:positionV relativeFrom="paragraph">
                  <wp:posOffset>182245</wp:posOffset>
                </wp:positionV>
                <wp:extent cx="6859270" cy="0"/>
                <wp:effectExtent l="9525" t="10795" r="8255" b="8255"/>
                <wp:wrapNone/>
                <wp:docPr id="137" name="Straight Connector 1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5A252F90" id="Straight Connector 137" o:spid="_x0000_s1026" style="position:absolute;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14.35pt" to="540.1pt,1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" strokeweight=".16931mm"/>
            </w:pict>
          </mc:Fallback>
        </mc:AlternateContent>
      </w:r>
      <w:r>
        <w:rPr>
          <w:noProof/>
        </w:rPr>
        <mc:AlternateContent>
          <mc:Choice Requires="wps">
            <w:drawing>
              <wp:anchor distT="0" distB="0" distL="114300" distR="114300" simplePos="0" relativeHeight="251589632" behindDoc="1" locked="0" layoutInCell="1" allowOverlap="1" wp14:anchorId="7F868ED7" wp14:editId="7F868ED8">
                <wp:simplePos x="0" y="0"/>
                <wp:positionH relativeFrom="column">
                  <wp:posOffset>0</wp:posOffset>
                </wp:positionH>
                <wp:positionV relativeFrom="paragraph">
                  <wp:posOffset>655955</wp:posOffset>
                </wp:positionV>
                <wp:extent cx="6859270" cy="0"/>
                <wp:effectExtent l="9525" t="8255" r="8255" b="10795"/>
                <wp:wrapNone/>
                <wp:docPr id="136" name="Straight Connector 1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D82F368" id="Straight Connector 136" o:spid="_x0000_s1026" style="position:absolute;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65pt" to="540.1pt,51.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" strokeweight=".48pt"/>
            </w:pict>
          </mc:Fallback>
        </mc:AlternateContent>
      </w:r>
      <w:r>
        <w:rPr>
          <w:noProof/>
        </w:rPr>
        <mc:AlternateContent>
          <mc:Choice Requires="wps">
            <w:drawing>
              <wp:anchor distT="0" distB="0" distL="114300" distR="114300" simplePos="0" relativeHeight="251590656" behindDoc="1" locked="0" layoutInCell="1" allowOverlap="1" wp14:anchorId="7F868ED9" wp14:editId="7F868EDA">
                <wp:simplePos x="0" y="0"/>
                <wp:positionH relativeFrom="column">
                  <wp:posOffset>2540</wp:posOffset>
                </wp:positionH>
                <wp:positionV relativeFrom="paragraph">
                  <wp:posOffset>179070</wp:posOffset>
                </wp:positionV>
                <wp:extent cx="0" cy="4264660"/>
                <wp:effectExtent l="12065" t="7620" r="6985" b="13970"/>
                <wp:wrapNone/>
                <wp:docPr id="135" name="Straight Connector 13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46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40F6EA11" id="Straight Connector 135" o:spid="_x0000_s1026" style="position:absolute;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pt,14.1pt" to=".2pt,3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" strokeweight=".16931mm"/>
            </w:pict>
          </mc:Fallback>
        </mc:AlternateContent>
      </w:r>
      <w:r>
        <w:rPr>
          <w:noProof/>
        </w:rPr>
        <mc:AlternateContent>
          <mc:Choice Requires="wps">
            <w:drawing>
              <wp:anchor distT="0" distB="0" distL="114300" distR="114300" simplePos="0" relativeHeight="251591680" behindDoc="1" locked="0" layoutInCell="1" allowOverlap="1" wp14:anchorId="7F868EDB" wp14:editId="7F868EDC">
                <wp:simplePos x="0" y="0"/>
                <wp:positionH relativeFrom="column">
                  <wp:posOffset>6856095</wp:posOffset>
                </wp:positionH>
                <wp:positionV relativeFrom="paragraph">
                  <wp:posOffset>179070</wp:posOffset>
                </wp:positionV>
                <wp:extent cx="0" cy="4264660"/>
                <wp:effectExtent l="7620" t="7620" r="11430" b="13970"/>
                <wp:wrapNone/>
                <wp:docPr id="134" name="Straight Connector 13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26466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695B6B96" id="Straight Connector 134" o:spid="_x0000_s1026" style="position:absolute;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539.85pt,14.1pt" to="539.85pt,349.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" strokeweight=".16931mm"/>
            </w:pict>
          </mc:Fallback>
        </mc:AlternateContent>
      </w:r>
    </w:p>
    <w:p w14:paraId="6700FA38" w14:textId="77777777" w:rsidR="00F14EF1" w:rsidRDefault="00F14EF1" w:rsidP="00360FA6">
      <w:pPr>
        <w:spacing w:line="271" w:lineRule="exact"/>
        <w:rPr>
          <w:rFonts w:ascii="Times New Roman" w:eastAsia="Times New Roman" w:hAnsi="Times New Roman"/>
        </w:rPr>
      </w:pPr>
    </w:p>
    <w:p w14:paraId="7F868B66" w14:textId="77777777" w:rsidR="00360FA6" w:rsidRPr="00F14EF1" w:rsidRDefault="00360FA6" w:rsidP="00360FA6">
      <w:pPr>
        <w:spacing w:line="0" w:lineRule="atLeast"/>
        <w:ind w:left="120"/>
        <w:rPr>
          <w:rFonts w:ascii="Times New Roman" w:eastAsia="Times New Roman" w:hAnsi="Times New Roman"/>
          <w:b/>
          <w:bCs/>
          <w:sz w:val="24"/>
        </w:rPr>
      </w:pPr>
      <w:r w:rsidRPr="00F14EF1">
        <w:rPr>
          <w:rFonts w:ascii="Times New Roman" w:eastAsia="Times New Roman" w:hAnsi="Times New Roman"/>
          <w:b/>
          <w:bCs/>
          <w:sz w:val="24"/>
        </w:rPr>
        <w:t>Common Features</w:t>
      </w:r>
    </w:p>
    <w:p w14:paraId="7F868B67" w14:textId="77777777" w:rsidR="00360FA6" w:rsidRDefault="00360FA6" w:rsidP="00360FA6">
      <w:pPr>
        <w:spacing w:line="0" w:lineRule="atLeast"/>
        <w:ind w:left="120"/>
        <w:rPr>
          <w:rFonts w:ascii="Times New Roman" w:eastAsia="Times New Roman" w:hAnsi="Times New Roman"/>
        </w:rPr>
      </w:pPr>
      <w:r>
        <w:rPr>
          <w:rFonts w:ascii="Times New Roman" w:eastAsia="Times New Roman" w:hAnsi="Times New Roman"/>
        </w:rPr>
        <w:t>Open, save and print a document.</w:t>
      </w:r>
    </w:p>
    <w:p w14:paraId="7F868B68" w14:textId="77777777" w:rsidR="00360FA6" w:rsidRDefault="00360FA6" w:rsidP="00360FA6">
      <w:pPr>
        <w:spacing w:line="0" w:lineRule="atLeast"/>
        <w:ind w:left="120"/>
        <w:rPr>
          <w:rFonts w:ascii="Times New Roman" w:eastAsia="Times New Roman" w:hAnsi="Times New Roman"/>
        </w:rPr>
      </w:pPr>
      <w:r>
        <w:rPr>
          <w:rFonts w:ascii="Times New Roman" w:eastAsia="Times New Roman" w:hAnsi="Times New Roman"/>
        </w:rPr>
        <w:t>Select, edit, insert, move, and copy text</w:t>
      </w:r>
    </w:p>
    <w:p w14:paraId="7F868B69" w14:textId="77777777" w:rsidR="00360FA6" w:rsidRDefault="00360FA6" w:rsidP="00360FA6">
      <w:pPr>
        <w:spacing w:line="20" w:lineRule="exact"/>
        <w:rPr>
          <w:rFonts w:ascii="Times New Roman" w:eastAsia="Times New Roman" w:hAnsi="Times New Roman"/>
        </w:rPr>
      </w:pPr>
      <w:r>
        <w:rPr>
          <w:noProof/>
        </w:rPr>
        <mc:AlternateContent>
          <mc:Choice Requires="wps">
            <w:drawing>
              <wp:anchor distT="0" distB="0" distL="114300" distR="114300" simplePos="0" relativeHeight="251592704" behindDoc="1" locked="0" layoutInCell="1" allowOverlap="1" wp14:anchorId="7F868EDD" wp14:editId="7F868EDE">
                <wp:simplePos x="0" y="0"/>
                <wp:positionH relativeFrom="column">
                  <wp:posOffset>3427730</wp:posOffset>
                </wp:positionH>
                <wp:positionV relativeFrom="paragraph">
                  <wp:posOffset>635</wp:posOffset>
                </wp:positionV>
                <wp:extent cx="0" cy="3790315"/>
                <wp:effectExtent l="8255" t="10160" r="10795" b="9525"/>
                <wp:wrapNone/>
                <wp:docPr id="133" name="Straight Connector 1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790315"/>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777DD219" id="Straight Connector 133" o:spid="_x0000_s1026" style="position:absolute;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269.9pt,.05pt" to="269.9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" strokeweight=".48pt"/>
            </w:pict>
          </mc:Fallback>
        </mc:AlternateContent>
      </w:r>
    </w:p>
    <w:tbl>
      <w:tblPr>
        <w:tblW w:w="0" w:type="auto"/>
        <w:tblInd w:w="120" w:type="dxa"/>
        <w:tblLayout w:type="fixed"/>
        <w:tblCellMar>
          <w:left w:w="0" w:type="dxa"/>
          <w:right w:w="0" w:type="dxa"/>
        </w:tblCellMar>
        <w:tblLook w:val="04A0" w:firstRow="1" w:lastRow="0" w:firstColumn="1" w:lastColumn="0" w:noHBand="0" w:noVBand="1"/>
      </w:tblPr>
      <w:tblGrid>
        <w:gridCol w:w="4920"/>
        <w:gridCol w:w="5640"/>
      </w:tblGrid>
      <w:tr w:rsidR="00360FA6" w14:paraId="7F868B6C" w14:textId="77777777" w:rsidTr="00360FA6">
        <w:trPr>
          <w:trHeight w:val="276"/>
        </w:trPr>
        <w:tc>
          <w:tcPr>
            <w:tcW w:w="4920" w:type="dxa"/>
            <w:vAlign w:val="bottom"/>
            <w:hideMark/>
          </w:tcPr>
          <w:p w14:paraId="7F868B6A" w14:textId="77777777" w:rsidR="00360FA6" w:rsidRPr="00F14EF1" w:rsidRDefault="00360FA6">
            <w:pPr>
              <w:spacing w:line="0" w:lineRule="atLeast"/>
              <w:rPr>
                <w:rFonts w:ascii="Times New Roman" w:eastAsia="Times New Roman" w:hAnsi="Times New Roman"/>
                <w:b/>
                <w:bCs/>
                <w:sz w:val="24"/>
              </w:rPr>
            </w:pPr>
            <w:r w:rsidRPr="00F14EF1">
              <w:rPr>
                <w:rFonts w:ascii="Times New Roman" w:eastAsia="Times New Roman" w:hAnsi="Times New Roman"/>
                <w:b/>
                <w:bCs/>
                <w:sz w:val="24"/>
              </w:rPr>
              <w:t>Word</w:t>
            </w:r>
          </w:p>
        </w:tc>
        <w:tc>
          <w:tcPr>
            <w:tcW w:w="5640" w:type="dxa"/>
            <w:vAlign w:val="bottom"/>
            <w:hideMark/>
          </w:tcPr>
          <w:p w14:paraId="7F868B6B" w14:textId="77777777" w:rsidR="00360FA6" w:rsidRPr="00F14EF1" w:rsidRDefault="00360FA6">
            <w:pPr>
              <w:spacing w:line="0" w:lineRule="atLeast"/>
              <w:ind w:left="460"/>
              <w:rPr>
                <w:rFonts w:ascii="Times New Roman" w:eastAsia="Times New Roman" w:hAnsi="Times New Roman"/>
                <w:b/>
                <w:bCs/>
                <w:sz w:val="24"/>
              </w:rPr>
            </w:pPr>
            <w:r w:rsidRPr="00F14EF1">
              <w:rPr>
                <w:rFonts w:ascii="Times New Roman" w:eastAsia="Times New Roman" w:hAnsi="Times New Roman"/>
                <w:b/>
                <w:bCs/>
                <w:sz w:val="24"/>
              </w:rPr>
              <w:t>Excel</w:t>
            </w:r>
          </w:p>
        </w:tc>
      </w:tr>
      <w:tr w:rsidR="00360FA6" w14:paraId="7F868B6F" w14:textId="77777777" w:rsidTr="00360FA6">
        <w:trPr>
          <w:trHeight w:val="232"/>
        </w:trPr>
        <w:tc>
          <w:tcPr>
            <w:tcW w:w="4920" w:type="dxa"/>
            <w:vAlign w:val="bottom"/>
            <w:hideMark/>
          </w:tcPr>
          <w:p w14:paraId="7F868B6D" w14:textId="77777777" w:rsidR="00360FA6" w:rsidRDefault="00360FA6">
            <w:pPr>
              <w:spacing w:line="0" w:lineRule="atLeast"/>
              <w:rPr>
                <w:rFonts w:ascii="Times New Roman" w:eastAsia="Times New Roman" w:hAnsi="Times New Roman"/>
              </w:rPr>
            </w:pPr>
            <w:r>
              <w:rPr>
                <w:rFonts w:ascii="Times New Roman" w:eastAsia="Times New Roman" w:hAnsi="Times New Roman"/>
              </w:rPr>
              <w:t>Set margins and specify page orientation.</w:t>
            </w:r>
          </w:p>
        </w:tc>
        <w:tc>
          <w:tcPr>
            <w:tcW w:w="5640" w:type="dxa"/>
            <w:vAlign w:val="bottom"/>
            <w:hideMark/>
          </w:tcPr>
          <w:p w14:paraId="7F868B6E" w14:textId="77777777" w:rsidR="00360FA6" w:rsidRDefault="00360FA6">
            <w:pPr>
              <w:spacing w:line="0" w:lineRule="atLeast"/>
              <w:ind w:left="460"/>
              <w:rPr>
                <w:rFonts w:ascii="Times New Roman" w:eastAsia="Times New Roman" w:hAnsi="Times New Roman"/>
              </w:rPr>
            </w:pPr>
            <w:r>
              <w:rPr>
                <w:rFonts w:ascii="Times New Roman" w:eastAsia="Times New Roman" w:hAnsi="Times New Roman"/>
              </w:rPr>
              <w:t>Define worksheets and workbooks.</w:t>
            </w:r>
          </w:p>
        </w:tc>
      </w:tr>
      <w:tr w:rsidR="00360FA6" w14:paraId="7F868B72" w14:textId="77777777" w:rsidTr="00360FA6">
        <w:trPr>
          <w:trHeight w:val="231"/>
        </w:trPr>
        <w:tc>
          <w:tcPr>
            <w:tcW w:w="4920" w:type="dxa"/>
            <w:vAlign w:val="bottom"/>
            <w:hideMark/>
          </w:tcPr>
          <w:p w14:paraId="7F868B70" w14:textId="77777777" w:rsidR="00360FA6" w:rsidRDefault="00360FA6">
            <w:pPr>
              <w:spacing w:line="0" w:lineRule="atLeast"/>
              <w:rPr>
                <w:rFonts w:ascii="Times New Roman" w:eastAsia="Times New Roman" w:hAnsi="Times New Roman"/>
              </w:rPr>
            </w:pPr>
            <w:r>
              <w:rPr>
                <w:rFonts w:ascii="Times New Roman" w:eastAsia="Times New Roman" w:hAnsi="Times New Roman"/>
              </w:rPr>
              <w:t>Insert page breaks, headers and footers.</w:t>
            </w:r>
          </w:p>
        </w:tc>
        <w:tc>
          <w:tcPr>
            <w:tcW w:w="5640" w:type="dxa"/>
            <w:vAlign w:val="bottom"/>
            <w:hideMark/>
          </w:tcPr>
          <w:p w14:paraId="7F868B71" w14:textId="77777777" w:rsidR="00360FA6" w:rsidRDefault="00360FA6">
            <w:pPr>
              <w:spacing w:line="0" w:lineRule="atLeast"/>
              <w:ind w:left="460"/>
              <w:rPr>
                <w:rFonts w:ascii="Times New Roman" w:eastAsia="Times New Roman" w:hAnsi="Times New Roman"/>
              </w:rPr>
            </w:pPr>
            <w:r>
              <w:rPr>
                <w:rFonts w:ascii="Times New Roman" w:eastAsia="Times New Roman" w:hAnsi="Times New Roman"/>
              </w:rPr>
              <w:t>Plan for good workbook and worksheet design.</w:t>
            </w:r>
          </w:p>
        </w:tc>
      </w:tr>
      <w:tr w:rsidR="00360FA6" w14:paraId="7F868B75" w14:textId="77777777" w:rsidTr="00360FA6">
        <w:trPr>
          <w:trHeight w:val="230"/>
        </w:trPr>
        <w:tc>
          <w:tcPr>
            <w:tcW w:w="4920" w:type="dxa"/>
            <w:vAlign w:val="bottom"/>
            <w:hideMark/>
          </w:tcPr>
          <w:p w14:paraId="7F868B73" w14:textId="77777777" w:rsidR="00360FA6" w:rsidRDefault="00360FA6">
            <w:pPr>
              <w:spacing w:line="0" w:lineRule="atLeast"/>
              <w:rPr>
                <w:rFonts w:ascii="Times New Roman" w:eastAsia="Times New Roman" w:hAnsi="Times New Roman"/>
              </w:rPr>
            </w:pPr>
            <w:r>
              <w:rPr>
                <w:rFonts w:ascii="Times New Roman" w:eastAsia="Times New Roman" w:hAnsi="Times New Roman"/>
              </w:rPr>
              <w:t>Add page numbers and insert a cover page.</w:t>
            </w:r>
          </w:p>
        </w:tc>
        <w:tc>
          <w:tcPr>
            <w:tcW w:w="5640" w:type="dxa"/>
            <w:vAlign w:val="bottom"/>
            <w:hideMark/>
          </w:tcPr>
          <w:p w14:paraId="7F868B74" w14:textId="77777777" w:rsidR="00360FA6" w:rsidRDefault="00360FA6">
            <w:pPr>
              <w:spacing w:line="0" w:lineRule="atLeast"/>
              <w:ind w:left="460"/>
              <w:rPr>
                <w:rFonts w:ascii="Times New Roman" w:eastAsia="Times New Roman" w:hAnsi="Times New Roman"/>
              </w:rPr>
            </w:pPr>
            <w:r>
              <w:rPr>
                <w:rFonts w:ascii="Times New Roman" w:eastAsia="Times New Roman" w:hAnsi="Times New Roman"/>
              </w:rPr>
              <w:t>Enter and edit data in cells and display cell formulas.</w:t>
            </w:r>
          </w:p>
        </w:tc>
      </w:tr>
      <w:tr w:rsidR="00360FA6" w14:paraId="7F868B78" w14:textId="77777777" w:rsidTr="00360FA6">
        <w:trPr>
          <w:trHeight w:val="230"/>
        </w:trPr>
        <w:tc>
          <w:tcPr>
            <w:tcW w:w="4920" w:type="dxa"/>
            <w:vAlign w:val="bottom"/>
            <w:hideMark/>
          </w:tcPr>
          <w:p w14:paraId="7F868B76" w14:textId="77777777" w:rsidR="00360FA6" w:rsidRDefault="00360FA6">
            <w:pPr>
              <w:spacing w:line="0" w:lineRule="atLeast"/>
              <w:rPr>
                <w:rFonts w:ascii="Times New Roman" w:eastAsia="Times New Roman" w:hAnsi="Times New Roman"/>
              </w:rPr>
            </w:pPr>
            <w:r>
              <w:rPr>
                <w:rFonts w:ascii="Times New Roman" w:eastAsia="Times New Roman" w:hAnsi="Times New Roman"/>
              </w:rPr>
              <w:t>Create sections, check spelling and grammar.</w:t>
            </w:r>
          </w:p>
        </w:tc>
        <w:tc>
          <w:tcPr>
            <w:tcW w:w="5640" w:type="dxa"/>
            <w:vAlign w:val="bottom"/>
            <w:hideMark/>
          </w:tcPr>
          <w:p w14:paraId="7F868B77" w14:textId="77777777" w:rsidR="00360FA6" w:rsidRDefault="00360FA6">
            <w:pPr>
              <w:spacing w:line="0" w:lineRule="atLeast"/>
              <w:ind w:left="460"/>
              <w:rPr>
                <w:rFonts w:ascii="Times New Roman" w:eastAsia="Times New Roman" w:hAnsi="Times New Roman"/>
              </w:rPr>
            </w:pPr>
            <w:r>
              <w:rPr>
                <w:rFonts w:ascii="Times New Roman" w:eastAsia="Times New Roman" w:hAnsi="Times New Roman"/>
              </w:rPr>
              <w:t>Use cell ranges, move, copy, and paste cells and cell ranges.</w:t>
            </w:r>
          </w:p>
        </w:tc>
      </w:tr>
      <w:tr w:rsidR="00360FA6" w14:paraId="7F868B7B" w14:textId="77777777" w:rsidTr="00360FA6">
        <w:trPr>
          <w:trHeight w:val="230"/>
        </w:trPr>
        <w:tc>
          <w:tcPr>
            <w:tcW w:w="4920" w:type="dxa"/>
            <w:vAlign w:val="bottom"/>
            <w:hideMark/>
          </w:tcPr>
          <w:p w14:paraId="7F868B79" w14:textId="77777777" w:rsidR="00360FA6" w:rsidRDefault="00360FA6">
            <w:pPr>
              <w:spacing w:line="0" w:lineRule="atLeast"/>
              <w:rPr>
                <w:rFonts w:ascii="Times New Roman" w:eastAsia="Times New Roman" w:hAnsi="Times New Roman"/>
              </w:rPr>
            </w:pPr>
            <w:r>
              <w:rPr>
                <w:rFonts w:ascii="Times New Roman" w:eastAsia="Times New Roman" w:hAnsi="Times New Roman"/>
              </w:rPr>
              <w:t>Control word-wrapping.</w:t>
            </w:r>
          </w:p>
        </w:tc>
        <w:tc>
          <w:tcPr>
            <w:tcW w:w="5640" w:type="dxa"/>
            <w:vAlign w:val="bottom"/>
            <w:hideMark/>
          </w:tcPr>
          <w:p w14:paraId="7F868B7A" w14:textId="77777777" w:rsidR="00360FA6" w:rsidRDefault="00360FA6">
            <w:pPr>
              <w:spacing w:line="0" w:lineRule="atLeast"/>
              <w:ind w:left="460"/>
              <w:rPr>
                <w:rFonts w:ascii="Times New Roman" w:eastAsia="Times New Roman" w:hAnsi="Times New Roman"/>
              </w:rPr>
            </w:pPr>
            <w:r>
              <w:rPr>
                <w:rFonts w:ascii="Times New Roman" w:eastAsia="Times New Roman" w:hAnsi="Times New Roman"/>
              </w:rPr>
              <w:t>Manage and format worksheets.</w:t>
            </w:r>
          </w:p>
        </w:tc>
      </w:tr>
      <w:tr w:rsidR="00360FA6" w14:paraId="7F868B7E" w14:textId="77777777" w:rsidTr="00360FA6">
        <w:trPr>
          <w:trHeight w:val="228"/>
        </w:trPr>
        <w:tc>
          <w:tcPr>
            <w:tcW w:w="4920" w:type="dxa"/>
            <w:vAlign w:val="bottom"/>
            <w:hideMark/>
          </w:tcPr>
          <w:p w14:paraId="7F868B7C" w14:textId="77777777" w:rsidR="00360FA6" w:rsidRDefault="00360FA6">
            <w:pPr>
              <w:spacing w:line="228" w:lineRule="exact"/>
              <w:rPr>
                <w:rFonts w:ascii="Times New Roman" w:eastAsia="Times New Roman" w:hAnsi="Times New Roman"/>
              </w:rPr>
            </w:pPr>
            <w:r>
              <w:rPr>
                <w:rFonts w:ascii="Times New Roman" w:eastAsia="Times New Roman" w:hAnsi="Times New Roman"/>
              </w:rPr>
              <w:t>Set off paragraphs and apply paragraph controls.</w:t>
            </w:r>
          </w:p>
        </w:tc>
        <w:tc>
          <w:tcPr>
            <w:tcW w:w="5640" w:type="dxa"/>
            <w:vAlign w:val="bottom"/>
            <w:hideMark/>
          </w:tcPr>
          <w:p w14:paraId="7F868B7D" w14:textId="77777777" w:rsidR="00360FA6" w:rsidRDefault="00360FA6">
            <w:pPr>
              <w:spacing w:line="228" w:lineRule="exact"/>
              <w:ind w:left="460"/>
              <w:rPr>
                <w:rFonts w:ascii="Times New Roman" w:eastAsia="Times New Roman" w:hAnsi="Times New Roman"/>
              </w:rPr>
            </w:pPr>
            <w:r>
              <w:rPr>
                <w:rFonts w:ascii="Times New Roman" w:eastAsia="Times New Roman" w:hAnsi="Times New Roman"/>
              </w:rPr>
              <w:t>Create and copy formulas.</w:t>
            </w:r>
          </w:p>
        </w:tc>
      </w:tr>
      <w:tr w:rsidR="00360FA6" w14:paraId="7F868B81" w14:textId="77777777" w:rsidTr="00360FA6">
        <w:trPr>
          <w:trHeight w:val="230"/>
        </w:trPr>
        <w:tc>
          <w:tcPr>
            <w:tcW w:w="4920" w:type="dxa"/>
            <w:vAlign w:val="bottom"/>
            <w:hideMark/>
          </w:tcPr>
          <w:p w14:paraId="7F868B7F" w14:textId="77777777" w:rsidR="00360FA6" w:rsidRDefault="00360FA6">
            <w:pPr>
              <w:spacing w:line="0" w:lineRule="atLeast"/>
              <w:rPr>
                <w:rFonts w:ascii="Times New Roman" w:eastAsia="Times New Roman" w:hAnsi="Times New Roman"/>
              </w:rPr>
            </w:pPr>
            <w:r>
              <w:rPr>
                <w:rFonts w:ascii="Times New Roman" w:eastAsia="Times New Roman" w:hAnsi="Times New Roman"/>
              </w:rPr>
              <w:t>Create a table of contents and an index</w:t>
            </w:r>
          </w:p>
        </w:tc>
        <w:tc>
          <w:tcPr>
            <w:tcW w:w="5640" w:type="dxa"/>
            <w:vAlign w:val="bottom"/>
            <w:hideMark/>
          </w:tcPr>
          <w:p w14:paraId="7F868B80" w14:textId="77777777" w:rsidR="00360FA6" w:rsidRDefault="00360FA6">
            <w:pPr>
              <w:spacing w:line="0" w:lineRule="atLeast"/>
              <w:ind w:left="460"/>
              <w:rPr>
                <w:rFonts w:ascii="Times New Roman" w:eastAsia="Times New Roman" w:hAnsi="Times New Roman"/>
              </w:rPr>
            </w:pPr>
            <w:r>
              <w:rPr>
                <w:rFonts w:ascii="Times New Roman" w:eastAsia="Times New Roman" w:hAnsi="Times New Roman"/>
              </w:rPr>
              <w:t>Use relative, absolute, and mixed cell references.</w:t>
            </w:r>
          </w:p>
        </w:tc>
      </w:tr>
      <w:tr w:rsidR="00360FA6" w14:paraId="7F868B84" w14:textId="77777777" w:rsidTr="00360FA6">
        <w:trPr>
          <w:trHeight w:val="230"/>
        </w:trPr>
        <w:tc>
          <w:tcPr>
            <w:tcW w:w="4920" w:type="dxa"/>
            <w:vAlign w:val="bottom"/>
            <w:hideMark/>
          </w:tcPr>
          <w:p w14:paraId="7F868B82" w14:textId="77777777" w:rsidR="00360FA6" w:rsidRDefault="00360FA6">
            <w:pPr>
              <w:spacing w:line="0" w:lineRule="atLeast"/>
              <w:rPr>
                <w:rFonts w:ascii="Times New Roman" w:eastAsia="Times New Roman" w:hAnsi="Times New Roman"/>
              </w:rPr>
            </w:pPr>
            <w:r>
              <w:rPr>
                <w:rFonts w:ascii="Times New Roman" w:eastAsia="Times New Roman" w:hAnsi="Times New Roman"/>
              </w:rPr>
              <w:t>Work with tables.</w:t>
            </w:r>
          </w:p>
        </w:tc>
        <w:tc>
          <w:tcPr>
            <w:tcW w:w="5640" w:type="dxa"/>
            <w:vAlign w:val="bottom"/>
            <w:hideMark/>
          </w:tcPr>
          <w:p w14:paraId="7F868B83" w14:textId="77777777" w:rsidR="00360FA6" w:rsidRDefault="00360FA6">
            <w:pPr>
              <w:spacing w:line="0" w:lineRule="atLeast"/>
              <w:ind w:left="460"/>
              <w:rPr>
                <w:rFonts w:ascii="Times New Roman" w:eastAsia="Times New Roman" w:hAnsi="Times New Roman"/>
              </w:rPr>
            </w:pPr>
            <w:r>
              <w:rPr>
                <w:rFonts w:ascii="Times New Roman" w:eastAsia="Times New Roman" w:hAnsi="Times New Roman"/>
              </w:rPr>
              <w:t>Use  basic  statistical  functions,  date  functions  and  the  IF,</w:t>
            </w:r>
          </w:p>
        </w:tc>
      </w:tr>
      <w:tr w:rsidR="00360FA6" w14:paraId="7F868B87" w14:textId="77777777" w:rsidTr="00360FA6">
        <w:trPr>
          <w:trHeight w:val="230"/>
        </w:trPr>
        <w:tc>
          <w:tcPr>
            <w:tcW w:w="4920" w:type="dxa"/>
            <w:vAlign w:val="bottom"/>
            <w:hideMark/>
          </w:tcPr>
          <w:p w14:paraId="7F868B85" w14:textId="77777777" w:rsidR="00360FA6" w:rsidRDefault="00360FA6">
            <w:pPr>
              <w:spacing w:line="0" w:lineRule="atLeast"/>
              <w:rPr>
                <w:rFonts w:ascii="Times New Roman" w:eastAsia="Times New Roman" w:hAnsi="Times New Roman"/>
              </w:rPr>
            </w:pPr>
            <w:r>
              <w:rPr>
                <w:rFonts w:ascii="Times New Roman" w:eastAsia="Times New Roman" w:hAnsi="Times New Roman"/>
              </w:rPr>
              <w:t>Insert clip art, images, WordArt and symbols.</w:t>
            </w:r>
          </w:p>
        </w:tc>
        <w:tc>
          <w:tcPr>
            <w:tcW w:w="5640" w:type="dxa"/>
            <w:vAlign w:val="bottom"/>
            <w:hideMark/>
          </w:tcPr>
          <w:p w14:paraId="7F868B86" w14:textId="77777777" w:rsidR="00360FA6" w:rsidRDefault="00360FA6">
            <w:pPr>
              <w:spacing w:line="0" w:lineRule="atLeast"/>
              <w:ind w:left="460"/>
              <w:rPr>
                <w:rFonts w:ascii="Times New Roman" w:eastAsia="Times New Roman" w:hAnsi="Times New Roman"/>
              </w:rPr>
            </w:pPr>
            <w:r>
              <w:rPr>
                <w:rFonts w:ascii="Times New Roman" w:eastAsia="Times New Roman" w:hAnsi="Times New Roman"/>
              </w:rPr>
              <w:t>VLOOKUP, and PMT functions.</w:t>
            </w:r>
          </w:p>
        </w:tc>
      </w:tr>
      <w:tr w:rsidR="00360FA6" w14:paraId="7F868B8A" w14:textId="77777777" w:rsidTr="00360FA6">
        <w:trPr>
          <w:trHeight w:val="230"/>
        </w:trPr>
        <w:tc>
          <w:tcPr>
            <w:tcW w:w="4920" w:type="dxa"/>
            <w:vAlign w:val="bottom"/>
            <w:hideMark/>
          </w:tcPr>
          <w:p w14:paraId="7F868B88" w14:textId="77777777" w:rsidR="00360FA6" w:rsidRDefault="00360FA6">
            <w:pPr>
              <w:spacing w:line="0" w:lineRule="atLeast"/>
              <w:rPr>
                <w:rFonts w:ascii="Times New Roman" w:eastAsia="Times New Roman" w:hAnsi="Times New Roman"/>
              </w:rPr>
            </w:pPr>
            <w:r>
              <w:rPr>
                <w:rFonts w:ascii="Times New Roman" w:eastAsia="Times New Roman" w:hAnsi="Times New Roman"/>
              </w:rPr>
              <w:t>Insert comments, track changes.</w:t>
            </w:r>
          </w:p>
        </w:tc>
        <w:tc>
          <w:tcPr>
            <w:tcW w:w="5640" w:type="dxa"/>
            <w:vAlign w:val="bottom"/>
            <w:hideMark/>
          </w:tcPr>
          <w:p w14:paraId="7F868B89" w14:textId="77777777" w:rsidR="00360FA6" w:rsidRDefault="00360FA6">
            <w:pPr>
              <w:spacing w:line="0" w:lineRule="atLeast"/>
              <w:ind w:left="460"/>
              <w:rPr>
                <w:rFonts w:ascii="Times New Roman" w:eastAsia="Times New Roman" w:hAnsi="Times New Roman"/>
              </w:rPr>
            </w:pPr>
            <w:r>
              <w:rPr>
                <w:rFonts w:ascii="Times New Roman" w:eastAsia="Times New Roman" w:hAnsi="Times New Roman"/>
              </w:rPr>
              <w:t>Create, modify, embed and print charts.</w:t>
            </w:r>
          </w:p>
        </w:tc>
      </w:tr>
      <w:tr w:rsidR="00360FA6" w14:paraId="7F868B8D" w14:textId="77777777" w:rsidTr="00360FA6">
        <w:trPr>
          <w:trHeight w:val="230"/>
        </w:trPr>
        <w:tc>
          <w:tcPr>
            <w:tcW w:w="4920" w:type="dxa"/>
            <w:vAlign w:val="bottom"/>
            <w:hideMark/>
          </w:tcPr>
          <w:p w14:paraId="7F868B8B" w14:textId="77777777" w:rsidR="00360FA6" w:rsidRDefault="00360FA6">
            <w:pPr>
              <w:spacing w:line="0" w:lineRule="atLeast"/>
              <w:rPr>
                <w:rFonts w:ascii="Times New Roman" w:eastAsia="Times New Roman" w:hAnsi="Times New Roman"/>
              </w:rPr>
            </w:pPr>
            <w:r>
              <w:rPr>
                <w:rFonts w:ascii="Times New Roman" w:eastAsia="Times New Roman" w:hAnsi="Times New Roman"/>
              </w:rPr>
              <w:t>Compare and combine documents.</w:t>
            </w:r>
          </w:p>
        </w:tc>
        <w:tc>
          <w:tcPr>
            <w:tcW w:w="5640" w:type="dxa"/>
            <w:vAlign w:val="bottom"/>
            <w:hideMark/>
          </w:tcPr>
          <w:p w14:paraId="7F868B8C" w14:textId="77777777" w:rsidR="00360FA6" w:rsidRDefault="00360FA6">
            <w:pPr>
              <w:spacing w:line="0" w:lineRule="atLeast"/>
              <w:ind w:left="460"/>
              <w:rPr>
                <w:rFonts w:ascii="Times New Roman" w:eastAsia="Times New Roman" w:hAnsi="Times New Roman"/>
              </w:rPr>
            </w:pPr>
            <w:r>
              <w:rPr>
                <w:rFonts w:ascii="Times New Roman" w:eastAsia="Times New Roman" w:hAnsi="Times New Roman"/>
              </w:rPr>
              <w:t>Work with large worksheet.</w:t>
            </w:r>
          </w:p>
        </w:tc>
      </w:tr>
      <w:tr w:rsidR="00360FA6" w14:paraId="7F868B90" w14:textId="77777777" w:rsidTr="00360FA6">
        <w:trPr>
          <w:trHeight w:val="228"/>
        </w:trPr>
        <w:tc>
          <w:tcPr>
            <w:tcW w:w="4920" w:type="dxa"/>
            <w:vAlign w:val="bottom"/>
            <w:hideMark/>
          </w:tcPr>
          <w:p w14:paraId="7F868B8E" w14:textId="77777777" w:rsidR="00360FA6" w:rsidRDefault="00360FA6">
            <w:pPr>
              <w:spacing w:line="228" w:lineRule="exact"/>
              <w:rPr>
                <w:rFonts w:ascii="Times New Roman" w:eastAsia="Times New Roman" w:hAnsi="Times New Roman"/>
              </w:rPr>
            </w:pPr>
            <w:r>
              <w:rPr>
                <w:rFonts w:ascii="Times New Roman" w:eastAsia="Times New Roman" w:hAnsi="Times New Roman"/>
              </w:rPr>
              <w:t>Learn References. Citations, Footnotes, Bibliographies.</w:t>
            </w:r>
          </w:p>
        </w:tc>
        <w:tc>
          <w:tcPr>
            <w:tcW w:w="5640" w:type="dxa"/>
            <w:vAlign w:val="bottom"/>
            <w:hideMark/>
          </w:tcPr>
          <w:p w14:paraId="7F868B8F" w14:textId="77777777" w:rsidR="00360FA6" w:rsidRDefault="00360FA6">
            <w:pPr>
              <w:spacing w:line="228" w:lineRule="exact"/>
              <w:ind w:left="460"/>
              <w:rPr>
                <w:rFonts w:ascii="Times New Roman" w:eastAsia="Times New Roman" w:hAnsi="Times New Roman"/>
              </w:rPr>
            </w:pPr>
            <w:r>
              <w:rPr>
                <w:rFonts w:ascii="Times New Roman" w:eastAsia="Times New Roman" w:hAnsi="Times New Roman"/>
              </w:rPr>
              <w:t>Explore basic table management, filter, sort and total data.</w:t>
            </w:r>
          </w:p>
        </w:tc>
      </w:tr>
      <w:tr w:rsidR="00360FA6" w14:paraId="7F868B93" w14:textId="77777777" w:rsidTr="00360FA6">
        <w:trPr>
          <w:trHeight w:val="230"/>
        </w:trPr>
        <w:tc>
          <w:tcPr>
            <w:tcW w:w="4920" w:type="dxa"/>
            <w:vAlign w:val="bottom"/>
            <w:hideMark/>
          </w:tcPr>
          <w:p w14:paraId="7F868B91" w14:textId="77777777" w:rsidR="00360FA6" w:rsidRDefault="00360FA6">
            <w:pPr>
              <w:spacing w:line="0" w:lineRule="atLeast"/>
              <w:rPr>
                <w:rFonts w:ascii="Times New Roman" w:eastAsia="Times New Roman" w:hAnsi="Times New Roman"/>
              </w:rPr>
            </w:pPr>
            <w:r>
              <w:rPr>
                <w:rFonts w:ascii="Times New Roman" w:eastAsia="Times New Roman" w:hAnsi="Times New Roman"/>
              </w:rPr>
              <w:t>Create and modify footnotes and endnotes.</w:t>
            </w:r>
          </w:p>
        </w:tc>
        <w:tc>
          <w:tcPr>
            <w:tcW w:w="5640" w:type="dxa"/>
            <w:vAlign w:val="bottom"/>
          </w:tcPr>
          <w:p w14:paraId="7F868B92" w14:textId="77777777" w:rsidR="00360FA6" w:rsidRDefault="00360FA6">
            <w:pPr>
              <w:spacing w:line="0" w:lineRule="atLeast"/>
              <w:rPr>
                <w:rFonts w:ascii="Times New Roman" w:eastAsia="Times New Roman" w:hAnsi="Times New Roman"/>
              </w:rPr>
            </w:pPr>
          </w:p>
        </w:tc>
      </w:tr>
      <w:tr w:rsidR="00360FA6" w14:paraId="7F868B96" w14:textId="77777777" w:rsidTr="00360FA6">
        <w:trPr>
          <w:trHeight w:val="230"/>
        </w:trPr>
        <w:tc>
          <w:tcPr>
            <w:tcW w:w="4920" w:type="dxa"/>
            <w:vAlign w:val="bottom"/>
            <w:hideMark/>
          </w:tcPr>
          <w:p w14:paraId="7F868B94" w14:textId="77777777" w:rsidR="00360FA6" w:rsidRDefault="00360FA6">
            <w:pPr>
              <w:spacing w:line="0" w:lineRule="atLeast"/>
              <w:rPr>
                <w:rFonts w:ascii="Times New Roman" w:eastAsia="Times New Roman" w:hAnsi="Times New Roman"/>
              </w:rPr>
            </w:pPr>
            <w:r>
              <w:rPr>
                <w:rFonts w:ascii="Times New Roman" w:eastAsia="Times New Roman" w:hAnsi="Times New Roman"/>
              </w:rPr>
              <w:t>Share and collaborate documents.</w:t>
            </w:r>
          </w:p>
        </w:tc>
        <w:tc>
          <w:tcPr>
            <w:tcW w:w="5640" w:type="dxa"/>
            <w:vAlign w:val="bottom"/>
          </w:tcPr>
          <w:p w14:paraId="7F868B95" w14:textId="77777777" w:rsidR="00360FA6" w:rsidRDefault="00360FA6">
            <w:pPr>
              <w:spacing w:line="0" w:lineRule="atLeast"/>
              <w:rPr>
                <w:rFonts w:ascii="Times New Roman" w:eastAsia="Times New Roman" w:hAnsi="Times New Roman"/>
              </w:rPr>
            </w:pPr>
          </w:p>
        </w:tc>
      </w:tr>
    </w:tbl>
    <w:p w14:paraId="7F868B97" w14:textId="77777777" w:rsidR="00360FA6" w:rsidRDefault="00360FA6" w:rsidP="00360FA6">
      <w:pPr>
        <w:spacing w:line="20" w:lineRule="exact"/>
        <w:rPr>
          <w:rFonts w:ascii="Times New Roman" w:eastAsia="Times New Roman" w:hAnsi="Times New Roman"/>
        </w:rPr>
      </w:pPr>
      <w:r>
        <w:rPr>
          <w:noProof/>
        </w:rPr>
        <mc:AlternateContent>
          <mc:Choice Requires="wps">
            <w:drawing>
              <wp:anchor distT="0" distB="0" distL="114300" distR="114300" simplePos="0" relativeHeight="251593728" behindDoc="1" locked="0" layoutInCell="1" allowOverlap="1" wp14:anchorId="7F868EDF" wp14:editId="7F868EE0">
                <wp:simplePos x="0" y="0"/>
                <wp:positionH relativeFrom="column">
                  <wp:posOffset>0</wp:posOffset>
                </wp:positionH>
                <wp:positionV relativeFrom="paragraph">
                  <wp:posOffset>64770</wp:posOffset>
                </wp:positionV>
                <wp:extent cx="6859270" cy="0"/>
                <wp:effectExtent l="9525" t="7620" r="8255" b="11430"/>
                <wp:wrapNone/>
                <wp:docPr id="132" name="Straight Connector 1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1CB611E2" id="Straight Connector 132" o:spid="_x0000_s1026" style="position:absolute;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5.1pt" to="540.1pt,5.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" strokeweight=".16931mm"/>
            </w:pict>
          </mc:Fallback>
        </mc:AlternateContent>
      </w:r>
    </w:p>
    <w:p w14:paraId="7F868B98" w14:textId="77777777" w:rsidR="00360FA6" w:rsidRDefault="00360FA6" w:rsidP="00360FA6">
      <w:pPr>
        <w:spacing w:line="84" w:lineRule="exact"/>
        <w:rPr>
          <w:rFonts w:ascii="Times New Roman" w:eastAsia="Times New Roman" w:hAnsi="Times New Roman"/>
        </w:rPr>
      </w:pPr>
    </w:p>
    <w:tbl>
      <w:tblPr>
        <w:tblW w:w="0" w:type="auto"/>
        <w:tblInd w:w="120" w:type="dxa"/>
        <w:tblLayout w:type="fixed"/>
        <w:tblCellMar>
          <w:left w:w="0" w:type="dxa"/>
          <w:right w:w="0" w:type="dxa"/>
        </w:tblCellMar>
        <w:tblLook w:val="04A0" w:firstRow="1" w:lastRow="0" w:firstColumn="1" w:lastColumn="0" w:noHBand="0" w:noVBand="1"/>
      </w:tblPr>
      <w:tblGrid>
        <w:gridCol w:w="5020"/>
        <w:gridCol w:w="5540"/>
      </w:tblGrid>
      <w:tr w:rsidR="00360FA6" w14:paraId="7F868B9B" w14:textId="77777777" w:rsidTr="00360FA6">
        <w:trPr>
          <w:trHeight w:val="276"/>
        </w:trPr>
        <w:tc>
          <w:tcPr>
            <w:tcW w:w="5020" w:type="dxa"/>
            <w:vAlign w:val="bottom"/>
            <w:hideMark/>
          </w:tcPr>
          <w:p w14:paraId="7F868B99" w14:textId="77777777" w:rsidR="00360FA6" w:rsidRPr="00F14EF1" w:rsidRDefault="00360FA6">
            <w:pPr>
              <w:spacing w:line="0" w:lineRule="atLeast"/>
              <w:rPr>
                <w:rFonts w:ascii="Times New Roman" w:eastAsia="Times New Roman" w:hAnsi="Times New Roman"/>
                <w:b/>
                <w:bCs/>
                <w:sz w:val="24"/>
              </w:rPr>
            </w:pPr>
            <w:r w:rsidRPr="00F14EF1">
              <w:rPr>
                <w:rFonts w:ascii="Times New Roman" w:eastAsia="Times New Roman" w:hAnsi="Times New Roman"/>
                <w:b/>
                <w:bCs/>
                <w:sz w:val="24"/>
              </w:rPr>
              <w:t>Access</w:t>
            </w:r>
          </w:p>
        </w:tc>
        <w:tc>
          <w:tcPr>
            <w:tcW w:w="5540" w:type="dxa"/>
            <w:vAlign w:val="bottom"/>
            <w:hideMark/>
          </w:tcPr>
          <w:p w14:paraId="7F868B9A" w14:textId="77777777" w:rsidR="00360FA6" w:rsidRDefault="00360FA6">
            <w:pPr>
              <w:spacing w:line="0" w:lineRule="atLeast"/>
              <w:ind w:left="360"/>
              <w:rPr>
                <w:rFonts w:ascii="Times New Roman" w:eastAsia="Times New Roman" w:hAnsi="Times New Roman"/>
                <w:sz w:val="24"/>
              </w:rPr>
            </w:pPr>
            <w:r>
              <w:rPr>
                <w:rFonts w:ascii="Times New Roman" w:eastAsia="Times New Roman" w:hAnsi="Times New Roman"/>
                <w:sz w:val="24"/>
              </w:rPr>
              <w:t>PowerPoint</w:t>
            </w:r>
          </w:p>
        </w:tc>
      </w:tr>
      <w:tr w:rsidR="00360FA6" w14:paraId="7F868B9E" w14:textId="77777777" w:rsidTr="00360FA6">
        <w:trPr>
          <w:trHeight w:val="233"/>
        </w:trPr>
        <w:tc>
          <w:tcPr>
            <w:tcW w:w="5020" w:type="dxa"/>
            <w:vAlign w:val="bottom"/>
            <w:hideMark/>
          </w:tcPr>
          <w:p w14:paraId="7F868B9C" w14:textId="77777777" w:rsidR="00360FA6" w:rsidRDefault="00360FA6">
            <w:pPr>
              <w:spacing w:line="0" w:lineRule="atLeast"/>
              <w:rPr>
                <w:rFonts w:ascii="Times New Roman" w:eastAsia="Times New Roman" w:hAnsi="Times New Roman"/>
              </w:rPr>
            </w:pPr>
            <w:r>
              <w:rPr>
                <w:rFonts w:ascii="Times New Roman" w:eastAsia="Times New Roman" w:hAnsi="Times New Roman"/>
              </w:rPr>
              <w:t>Learn and navigate among objects in an Access database.</w:t>
            </w:r>
          </w:p>
        </w:tc>
        <w:tc>
          <w:tcPr>
            <w:tcW w:w="5540" w:type="dxa"/>
            <w:vAlign w:val="bottom"/>
            <w:hideMark/>
          </w:tcPr>
          <w:p w14:paraId="7F868B9D" w14:textId="77777777" w:rsidR="00360FA6" w:rsidRDefault="00360FA6">
            <w:pPr>
              <w:spacing w:line="0" w:lineRule="atLeast"/>
              <w:ind w:left="360"/>
              <w:rPr>
                <w:rFonts w:ascii="Times New Roman" w:eastAsia="Times New Roman" w:hAnsi="Times New Roman"/>
                <w:w w:val="97"/>
              </w:rPr>
            </w:pPr>
            <w:r>
              <w:rPr>
                <w:rFonts w:ascii="Times New Roman" w:eastAsia="Times New Roman" w:hAnsi="Times New Roman"/>
                <w:w w:val="97"/>
              </w:rPr>
              <w:t>Use slide layouts, apply design themes, add a table, insert clip art.</w:t>
            </w:r>
          </w:p>
        </w:tc>
      </w:tr>
      <w:tr w:rsidR="00360FA6" w14:paraId="7F868BA1" w14:textId="77777777" w:rsidTr="00360FA6">
        <w:trPr>
          <w:trHeight w:val="230"/>
        </w:trPr>
        <w:tc>
          <w:tcPr>
            <w:tcW w:w="5020" w:type="dxa"/>
            <w:vAlign w:val="bottom"/>
            <w:hideMark/>
          </w:tcPr>
          <w:p w14:paraId="7F868B9F" w14:textId="77777777" w:rsidR="00360FA6" w:rsidRDefault="00360FA6">
            <w:pPr>
              <w:spacing w:line="0" w:lineRule="atLeast"/>
              <w:rPr>
                <w:rFonts w:ascii="Times New Roman" w:eastAsia="Times New Roman" w:hAnsi="Times New Roman"/>
              </w:rPr>
            </w:pPr>
            <w:r>
              <w:rPr>
                <w:rFonts w:ascii="Times New Roman" w:eastAsia="Times New Roman" w:hAnsi="Times New Roman"/>
              </w:rPr>
              <w:t>Backup, compact and repair Access files.</w:t>
            </w:r>
          </w:p>
        </w:tc>
        <w:tc>
          <w:tcPr>
            <w:tcW w:w="5540" w:type="dxa"/>
            <w:vAlign w:val="bottom"/>
            <w:hideMark/>
          </w:tcPr>
          <w:p w14:paraId="7F868BA0" w14:textId="77777777" w:rsidR="00360FA6" w:rsidRDefault="00360FA6">
            <w:pPr>
              <w:spacing w:line="0" w:lineRule="atLeast"/>
              <w:ind w:left="360"/>
              <w:rPr>
                <w:rFonts w:ascii="Times New Roman" w:eastAsia="Times New Roman" w:hAnsi="Times New Roman"/>
              </w:rPr>
            </w:pPr>
            <w:r>
              <w:rPr>
                <w:rFonts w:ascii="Times New Roman" w:eastAsia="Times New Roman" w:hAnsi="Times New Roman"/>
              </w:rPr>
              <w:t>Use transitions and animations.</w:t>
            </w:r>
          </w:p>
        </w:tc>
      </w:tr>
      <w:tr w:rsidR="00360FA6" w14:paraId="7F868BA4" w14:textId="77777777" w:rsidTr="00360FA6">
        <w:trPr>
          <w:trHeight w:val="230"/>
        </w:trPr>
        <w:tc>
          <w:tcPr>
            <w:tcW w:w="5020" w:type="dxa"/>
            <w:vAlign w:val="bottom"/>
            <w:hideMark/>
          </w:tcPr>
          <w:p w14:paraId="7F868BA2" w14:textId="77777777" w:rsidR="00360FA6" w:rsidRDefault="00360FA6">
            <w:pPr>
              <w:spacing w:line="0" w:lineRule="atLeast"/>
              <w:rPr>
                <w:rFonts w:ascii="Times New Roman" w:eastAsia="Times New Roman" w:hAnsi="Times New Roman"/>
              </w:rPr>
            </w:pPr>
            <w:r>
              <w:rPr>
                <w:rFonts w:ascii="Times New Roman" w:eastAsia="Times New Roman" w:hAnsi="Times New Roman"/>
              </w:rPr>
              <w:t>Create filters, sort table data.</w:t>
            </w:r>
          </w:p>
        </w:tc>
        <w:tc>
          <w:tcPr>
            <w:tcW w:w="5540" w:type="dxa"/>
            <w:vAlign w:val="bottom"/>
            <w:hideMark/>
          </w:tcPr>
          <w:p w14:paraId="7F868BA3" w14:textId="77777777" w:rsidR="00360FA6" w:rsidRDefault="00360FA6">
            <w:pPr>
              <w:spacing w:line="0" w:lineRule="atLeast"/>
              <w:ind w:left="360"/>
              <w:rPr>
                <w:rFonts w:ascii="Times New Roman" w:eastAsia="Times New Roman" w:hAnsi="Times New Roman"/>
              </w:rPr>
            </w:pPr>
            <w:r>
              <w:rPr>
                <w:rFonts w:ascii="Times New Roman" w:eastAsia="Times New Roman" w:hAnsi="Times New Roman"/>
              </w:rPr>
              <w:t>Run and navigate within a slideshow.</w:t>
            </w:r>
          </w:p>
        </w:tc>
      </w:tr>
      <w:tr w:rsidR="00360FA6" w14:paraId="7F868BA7" w14:textId="77777777" w:rsidTr="00360FA6">
        <w:trPr>
          <w:trHeight w:val="228"/>
        </w:trPr>
        <w:tc>
          <w:tcPr>
            <w:tcW w:w="5020" w:type="dxa"/>
            <w:vAlign w:val="bottom"/>
            <w:hideMark/>
          </w:tcPr>
          <w:p w14:paraId="7F868BA5" w14:textId="77777777" w:rsidR="00360FA6" w:rsidRDefault="00360FA6">
            <w:pPr>
              <w:spacing w:line="228" w:lineRule="exact"/>
              <w:rPr>
                <w:rFonts w:ascii="Times New Roman" w:eastAsia="Times New Roman" w:hAnsi="Times New Roman"/>
              </w:rPr>
            </w:pPr>
            <w:r>
              <w:rPr>
                <w:rFonts w:ascii="Times New Roman" w:eastAsia="Times New Roman" w:hAnsi="Times New Roman"/>
              </w:rPr>
              <w:t>Work with different views in Access objects.</w:t>
            </w:r>
          </w:p>
        </w:tc>
        <w:tc>
          <w:tcPr>
            <w:tcW w:w="5540" w:type="dxa"/>
            <w:vAlign w:val="bottom"/>
            <w:hideMark/>
          </w:tcPr>
          <w:p w14:paraId="7F868BA6" w14:textId="77777777" w:rsidR="00360FA6" w:rsidRDefault="00360FA6">
            <w:pPr>
              <w:spacing w:line="228" w:lineRule="exact"/>
              <w:ind w:left="360"/>
              <w:rPr>
                <w:rFonts w:ascii="Times New Roman" w:eastAsia="Times New Roman" w:hAnsi="Times New Roman"/>
              </w:rPr>
            </w:pPr>
            <w:r>
              <w:rPr>
                <w:rFonts w:ascii="Times New Roman" w:eastAsia="Times New Roman" w:hAnsi="Times New Roman"/>
              </w:rPr>
              <w:t>Create a presentation using a template.</w:t>
            </w:r>
          </w:p>
        </w:tc>
      </w:tr>
      <w:tr w:rsidR="00360FA6" w14:paraId="7F868BAA" w14:textId="77777777" w:rsidTr="00360FA6">
        <w:trPr>
          <w:trHeight w:val="230"/>
        </w:trPr>
        <w:tc>
          <w:tcPr>
            <w:tcW w:w="5020" w:type="dxa"/>
            <w:vAlign w:val="bottom"/>
            <w:hideMark/>
          </w:tcPr>
          <w:p w14:paraId="7F868BA8" w14:textId="77777777" w:rsidR="00360FA6" w:rsidRDefault="00360FA6">
            <w:pPr>
              <w:spacing w:line="0" w:lineRule="atLeast"/>
              <w:rPr>
                <w:rFonts w:ascii="Times New Roman" w:eastAsia="Times New Roman" w:hAnsi="Times New Roman"/>
              </w:rPr>
            </w:pPr>
            <w:r>
              <w:rPr>
                <w:rFonts w:ascii="Times New Roman" w:eastAsia="Times New Roman" w:hAnsi="Times New Roman"/>
              </w:rPr>
              <w:t>Create tables, understand and establish table relationships.</w:t>
            </w:r>
          </w:p>
        </w:tc>
        <w:tc>
          <w:tcPr>
            <w:tcW w:w="5540" w:type="dxa"/>
            <w:vAlign w:val="bottom"/>
            <w:hideMark/>
          </w:tcPr>
          <w:p w14:paraId="7F868BA9" w14:textId="77777777" w:rsidR="00360FA6" w:rsidRDefault="00360FA6">
            <w:pPr>
              <w:spacing w:line="0" w:lineRule="atLeast"/>
              <w:ind w:left="360"/>
              <w:rPr>
                <w:rFonts w:ascii="Times New Roman" w:eastAsia="Times New Roman" w:hAnsi="Times New Roman"/>
              </w:rPr>
            </w:pPr>
            <w:r>
              <w:rPr>
                <w:rFonts w:ascii="Times New Roman" w:eastAsia="Times New Roman" w:hAnsi="Times New Roman"/>
              </w:rPr>
              <w:t>Create a presentation in outline view.</w:t>
            </w:r>
          </w:p>
        </w:tc>
      </w:tr>
      <w:tr w:rsidR="00360FA6" w14:paraId="7F868BAD" w14:textId="77777777" w:rsidTr="00360FA6">
        <w:trPr>
          <w:trHeight w:val="230"/>
        </w:trPr>
        <w:tc>
          <w:tcPr>
            <w:tcW w:w="5020" w:type="dxa"/>
            <w:vAlign w:val="bottom"/>
            <w:hideMark/>
          </w:tcPr>
          <w:p w14:paraId="7F868BAB" w14:textId="77777777" w:rsidR="00360FA6" w:rsidRDefault="00360FA6">
            <w:pPr>
              <w:spacing w:line="0" w:lineRule="atLeast"/>
              <w:rPr>
                <w:rFonts w:ascii="Times New Roman" w:eastAsia="Times New Roman" w:hAnsi="Times New Roman"/>
              </w:rPr>
            </w:pPr>
            <w:r>
              <w:rPr>
                <w:rFonts w:ascii="Times New Roman" w:eastAsia="Times New Roman" w:hAnsi="Times New Roman"/>
              </w:rPr>
              <w:t>Share data with Excel.</w:t>
            </w:r>
          </w:p>
        </w:tc>
        <w:tc>
          <w:tcPr>
            <w:tcW w:w="5540" w:type="dxa"/>
            <w:vAlign w:val="bottom"/>
            <w:hideMark/>
          </w:tcPr>
          <w:p w14:paraId="7F868BAC" w14:textId="77777777" w:rsidR="00360FA6" w:rsidRDefault="00360FA6">
            <w:pPr>
              <w:spacing w:line="0" w:lineRule="atLeast"/>
              <w:ind w:left="360"/>
              <w:rPr>
                <w:rFonts w:ascii="Times New Roman" w:eastAsia="Times New Roman" w:hAnsi="Times New Roman"/>
              </w:rPr>
            </w:pPr>
            <w:r>
              <w:rPr>
                <w:rFonts w:ascii="Times New Roman" w:eastAsia="Times New Roman" w:hAnsi="Times New Roman"/>
              </w:rPr>
              <w:t>Add existing content to a presentation.</w:t>
            </w:r>
          </w:p>
        </w:tc>
      </w:tr>
      <w:tr w:rsidR="00360FA6" w14:paraId="7F868BB0" w14:textId="77777777" w:rsidTr="00360FA6">
        <w:trPr>
          <w:trHeight w:val="230"/>
        </w:trPr>
        <w:tc>
          <w:tcPr>
            <w:tcW w:w="5020" w:type="dxa"/>
            <w:vAlign w:val="bottom"/>
            <w:hideMark/>
          </w:tcPr>
          <w:p w14:paraId="7F868BAE" w14:textId="77777777" w:rsidR="00360FA6" w:rsidRDefault="00360FA6">
            <w:pPr>
              <w:spacing w:line="0" w:lineRule="atLeast"/>
              <w:rPr>
                <w:rFonts w:ascii="Times New Roman" w:eastAsia="Times New Roman" w:hAnsi="Times New Roman"/>
              </w:rPr>
            </w:pPr>
            <w:r>
              <w:rPr>
                <w:rFonts w:ascii="Times New Roman" w:eastAsia="Times New Roman" w:hAnsi="Times New Roman"/>
              </w:rPr>
              <w:t>Create, copy and run a query.</w:t>
            </w:r>
          </w:p>
        </w:tc>
        <w:tc>
          <w:tcPr>
            <w:tcW w:w="5540" w:type="dxa"/>
            <w:vAlign w:val="bottom"/>
            <w:hideMark/>
          </w:tcPr>
          <w:p w14:paraId="7F868BAF" w14:textId="77777777" w:rsidR="00360FA6" w:rsidRDefault="00360FA6">
            <w:pPr>
              <w:spacing w:line="0" w:lineRule="atLeast"/>
              <w:ind w:left="360"/>
              <w:rPr>
                <w:rFonts w:ascii="Times New Roman" w:eastAsia="Times New Roman" w:hAnsi="Times New Roman"/>
              </w:rPr>
            </w:pPr>
            <w:r>
              <w:rPr>
                <w:rFonts w:ascii="Times New Roman" w:eastAsia="Times New Roman" w:hAnsi="Times New Roman"/>
              </w:rPr>
              <w:t>Insert a header or footer.</w:t>
            </w:r>
          </w:p>
        </w:tc>
      </w:tr>
      <w:tr w:rsidR="00360FA6" w14:paraId="7F868BB3" w14:textId="77777777" w:rsidTr="00360FA6">
        <w:trPr>
          <w:trHeight w:val="230"/>
        </w:trPr>
        <w:tc>
          <w:tcPr>
            <w:tcW w:w="5020" w:type="dxa"/>
            <w:vAlign w:val="bottom"/>
            <w:hideMark/>
          </w:tcPr>
          <w:p w14:paraId="7F868BB1" w14:textId="77777777" w:rsidR="00360FA6" w:rsidRDefault="00360FA6">
            <w:pPr>
              <w:spacing w:line="0" w:lineRule="atLeast"/>
              <w:rPr>
                <w:rFonts w:ascii="Times New Roman" w:eastAsia="Times New Roman" w:hAnsi="Times New Roman"/>
              </w:rPr>
            </w:pPr>
            <w:r>
              <w:rPr>
                <w:rFonts w:ascii="Times New Roman" w:eastAsia="Times New Roman" w:hAnsi="Times New Roman"/>
              </w:rPr>
              <w:t>Perform date arithmetic, work with data aggregates.</w:t>
            </w:r>
          </w:p>
        </w:tc>
        <w:tc>
          <w:tcPr>
            <w:tcW w:w="5540" w:type="dxa"/>
            <w:vAlign w:val="bottom"/>
            <w:hideMark/>
          </w:tcPr>
          <w:p w14:paraId="7F868BB2" w14:textId="77777777" w:rsidR="00360FA6" w:rsidRDefault="00360FA6">
            <w:pPr>
              <w:spacing w:line="0" w:lineRule="atLeast"/>
              <w:ind w:left="360"/>
              <w:rPr>
                <w:rFonts w:ascii="Times New Roman" w:eastAsia="Times New Roman" w:hAnsi="Times New Roman"/>
              </w:rPr>
            </w:pPr>
            <w:r>
              <w:rPr>
                <w:rFonts w:ascii="Times New Roman" w:eastAsia="Times New Roman" w:hAnsi="Times New Roman"/>
              </w:rPr>
              <w:t>Create shapes, SmartArt, WordArt.</w:t>
            </w:r>
          </w:p>
        </w:tc>
      </w:tr>
      <w:tr w:rsidR="00360FA6" w14:paraId="7F868BB6" w14:textId="77777777" w:rsidTr="00360FA6">
        <w:trPr>
          <w:trHeight w:val="230"/>
        </w:trPr>
        <w:tc>
          <w:tcPr>
            <w:tcW w:w="5020" w:type="dxa"/>
            <w:vAlign w:val="bottom"/>
            <w:hideMark/>
          </w:tcPr>
          <w:p w14:paraId="7F868BB4" w14:textId="77777777" w:rsidR="00360FA6" w:rsidRDefault="00360FA6">
            <w:pPr>
              <w:spacing w:line="0" w:lineRule="atLeast"/>
              <w:rPr>
                <w:rFonts w:ascii="Times New Roman" w:eastAsia="Times New Roman" w:hAnsi="Times New Roman"/>
              </w:rPr>
            </w:pPr>
            <w:r>
              <w:rPr>
                <w:rFonts w:ascii="Times New Roman" w:eastAsia="Times New Roman" w:hAnsi="Times New Roman"/>
              </w:rPr>
              <w:t>Create and edit a report.</w:t>
            </w:r>
          </w:p>
        </w:tc>
        <w:tc>
          <w:tcPr>
            <w:tcW w:w="5540" w:type="dxa"/>
            <w:vAlign w:val="bottom"/>
            <w:hideMark/>
          </w:tcPr>
          <w:p w14:paraId="7F868BB5" w14:textId="77777777" w:rsidR="00360FA6" w:rsidRDefault="00360FA6">
            <w:pPr>
              <w:spacing w:line="0" w:lineRule="atLeast"/>
              <w:ind w:left="360"/>
              <w:rPr>
                <w:rFonts w:ascii="Times New Roman" w:eastAsia="Times New Roman" w:hAnsi="Times New Roman"/>
              </w:rPr>
            </w:pPr>
            <w:r>
              <w:rPr>
                <w:rFonts w:ascii="Times New Roman" w:eastAsia="Times New Roman" w:hAnsi="Times New Roman"/>
              </w:rPr>
              <w:t>Modify and arrange objects. Insert and modify a picture.</w:t>
            </w:r>
          </w:p>
        </w:tc>
      </w:tr>
    </w:tbl>
    <w:p w14:paraId="7F868BB7" w14:textId="77777777" w:rsidR="00360FA6" w:rsidRDefault="00360FA6" w:rsidP="00360FA6">
      <w:pPr>
        <w:spacing w:line="20" w:lineRule="exact"/>
        <w:rPr>
          <w:rFonts w:ascii="Times New Roman" w:eastAsia="Times New Roman" w:hAnsi="Times New Roman"/>
        </w:rPr>
      </w:pPr>
      <w:r>
        <w:rPr>
          <w:noProof/>
        </w:rPr>
        <mc:AlternateContent>
          <mc:Choice Requires="wps">
            <w:drawing>
              <wp:anchor distT="0" distB="0" distL="114300" distR="114300" simplePos="0" relativeHeight="251594752" behindDoc="1" locked="0" layoutInCell="1" allowOverlap="1" wp14:anchorId="7F868EE1" wp14:editId="7F868EE2">
                <wp:simplePos x="0" y="0"/>
                <wp:positionH relativeFrom="column">
                  <wp:posOffset>0</wp:posOffset>
                </wp:positionH>
                <wp:positionV relativeFrom="paragraph">
                  <wp:posOffset>3810</wp:posOffset>
                </wp:positionV>
                <wp:extent cx="6859270" cy="0"/>
                <wp:effectExtent l="9525" t="13335" r="8255" b="5715"/>
                <wp:wrapNone/>
                <wp:docPr id="131" name="Straight Connector 1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859270" cy="0"/>
                        </a:xfrm>
                        <a:prstGeom prst="line">
                          <a:avLst/>
                        </a:prstGeom>
                        <a:noFill/>
                        <a:ln w="609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line w14:anchorId="0A6EB4BC" id="Straight Connector 131" o:spid="_x0000_s1026" style="position:absolute;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0,.3pt" to="540.1pt,.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" strokeweight=".16931mm"/>
            </w:pict>
          </mc:Fallback>
        </mc:AlternateContent>
      </w:r>
    </w:p>
    <w:p w14:paraId="7F868BB8" w14:textId="77777777" w:rsidR="00360FA6" w:rsidRDefault="00360FA6" w:rsidP="00360FA6">
      <w:pPr>
        <w:rPr>
          <w:rFonts w:ascii="Times New Roman" w:eastAsia="Times New Roman" w:hAnsi="Times New Roman"/>
        </w:rPr>
        <w:sectPr w:rsidR="00360FA6">
          <w:pgSz w:w="12240" w:h="15840"/>
          <w:pgMar w:top="717" w:right="720" w:bottom="1440" w:left="720" w:header="0" w:footer="0" w:gutter="0"/>
          <w:cols w:space="720"/>
        </w:sectPr>
      </w:pPr>
    </w:p>
    <w:p w14:paraId="7F868BB9" w14:textId="2C741764" w:rsidR="00360FA6" w:rsidRDefault="00360FA6" w:rsidP="00E83438">
      <w:pPr>
        <w:shd w:val="clear" w:color="auto" w:fill="E7E6E6" w:themeFill="background2"/>
        <w:spacing w:line="0" w:lineRule="atLeast"/>
        <w:jc w:val="center"/>
        <w:rPr>
          <w:rFonts w:ascii="Times New Roman" w:eastAsia="Times New Roman" w:hAnsi="Times New Roman"/>
          <w:b/>
          <w:sz w:val="23"/>
        </w:rPr>
      </w:pPr>
      <w:bookmarkStart w:id="2" w:name="page3"/>
      <w:bookmarkEnd w:id="2"/>
      <w:r>
        <w:rPr>
          <w:rFonts w:ascii="Times New Roman" w:eastAsia="Times New Roman" w:hAnsi="Times New Roman"/>
          <w:b/>
          <w:sz w:val="23"/>
        </w:rPr>
        <w:lastRenderedPageBreak/>
        <w:t>Class structure</w:t>
      </w:r>
    </w:p>
    <w:p w14:paraId="7F868BBA" w14:textId="3F42B5E5" w:rsidR="00360FA6" w:rsidRDefault="00360FA6" w:rsidP="00360FA6">
      <w:pPr>
        <w:spacing w:line="20" w:lineRule="exact"/>
        <w:rPr>
          <w:rFonts w:ascii="Times New Roman" w:eastAsia="Times New Roman" w:hAnsi="Times New Roman"/>
        </w:rPr>
      </w:pPr>
    </w:p>
    <w:p w14:paraId="2F3C818C" w14:textId="77777777" w:rsidR="00E83438" w:rsidRDefault="00E83438" w:rsidP="00E83438">
      <w:pPr>
        <w:spacing w:line="235" w:lineRule="auto"/>
        <w:jc w:val="both"/>
        <w:rPr>
          <w:rFonts w:ascii="Times New Roman" w:eastAsia="Times New Roman" w:hAnsi="Times New Roman"/>
          <w:sz w:val="23"/>
        </w:rPr>
      </w:pPr>
    </w:p>
    <w:p w14:paraId="7F868BBB" w14:textId="7D48EA74" w:rsidR="00360FA6" w:rsidRDefault="00E83438" w:rsidP="00E83438">
      <w:pPr>
        <w:spacing w:line="235" w:lineRule="auto"/>
        <w:jc w:val="both"/>
        <w:rPr>
          <w:rFonts w:ascii="Times New Roman" w:eastAsia="Times New Roman" w:hAnsi="Times New Roman"/>
          <w:sz w:val="23"/>
        </w:rPr>
      </w:pPr>
      <w:r>
        <w:rPr>
          <w:rFonts w:ascii="Times New Roman" w:eastAsia="Times New Roman" w:hAnsi="Times New Roman"/>
          <w:noProof/>
          <w:sz w:val="23"/>
        </w:rPr>
        <mc:AlternateContent>
          <mc:Choice Requires="wps">
            <w:drawing>
              <wp:anchor distT="0" distB="0" distL="114300" distR="114300" simplePos="0" relativeHeight="251655680" behindDoc="1" locked="0" layoutInCell="1" allowOverlap="1" wp14:anchorId="114A91CA" wp14:editId="63771353">
                <wp:simplePos x="0" y="0"/>
                <wp:positionH relativeFrom="margin">
                  <wp:align>left</wp:align>
                </wp:positionH>
                <wp:positionV relativeFrom="paragraph">
                  <wp:posOffset>19685</wp:posOffset>
                </wp:positionV>
                <wp:extent cx="6903720" cy="8252460"/>
                <wp:effectExtent l="0" t="0" r="11430" b="15240"/>
                <wp:wrapNone/>
                <wp:docPr id="145" name="Rectangle 145"/>
                <wp:cNvGraphicFramePr/>
                <a:graphic xmlns:a="http://schemas.openxmlformats.org/drawingml/2006/main">
                  <a:graphicData uri="http://schemas.microsoft.com/office/word/2010/wordprocessingShape">
                    <wps:wsp>
                      <wps:cNvSpPr/>
                      <wps:spPr>
                        <a:xfrm>
                          <a:off x="0" y="0"/>
                          <a:ext cx="6903720" cy="825246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89FD015" id="Rectangle 145" o:spid="_x0000_s1026" style="position:absolute;margin-left:0;margin-top:1.55pt;width:543.6pt;height:649.8pt;z-index:-251660800;visibility:visible;mso-wrap-style:square;mso-width-percent:0;mso-height-percent:0;mso-wrap-distance-left:9pt;mso-wrap-distance-top:0;mso-wrap-distance-right:9pt;mso-wrap-distance-bottom:0;mso-position-horizontal:left;mso-position-horizontal-relative:margin;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" fillcolor="#e2efd9 [665]" strokecolor="#1f3763 [1604]" strokeweight="1pt">
                <w10:wrap anchorx="margin"/>
              </v:rect>
            </w:pict>
          </mc:Fallback>
        </mc:AlternateContent>
      </w:r>
      <w:r w:rsidR="008801D7">
        <w:rPr>
          <w:rFonts w:ascii="Times New Roman" w:eastAsia="Times New Roman" w:hAnsi="Times New Roman"/>
          <w:sz w:val="23"/>
        </w:rPr>
        <w:t xml:space="preserve">The structure of this course is on ground classroom lectures. Students have to follow along the course content during every lecture and will try to complete their corresponding class completed work in the class itself. </w:t>
      </w:r>
      <w:r w:rsidR="00360FA6">
        <w:rPr>
          <w:rFonts w:ascii="Times New Roman" w:eastAsia="Times New Roman" w:hAnsi="Times New Roman"/>
          <w:sz w:val="23"/>
        </w:rPr>
        <w:t>Students should also review the book material. Homework assignments will be released every week with a due date and cutoff date. In most cases students will have a week to complete the assignments.</w:t>
      </w:r>
    </w:p>
    <w:p w14:paraId="7157634B" w14:textId="77777777" w:rsidR="00E83438" w:rsidRDefault="00E83438" w:rsidP="00E83438">
      <w:pPr>
        <w:spacing w:line="235" w:lineRule="auto"/>
        <w:jc w:val="both"/>
        <w:rPr>
          <w:rFonts w:ascii="Times New Roman" w:eastAsia="Times New Roman" w:hAnsi="Times New Roman"/>
          <w:sz w:val="23"/>
        </w:rPr>
      </w:pPr>
    </w:p>
    <w:p w14:paraId="7F868BBC" w14:textId="77777777" w:rsidR="00360FA6" w:rsidRDefault="00360FA6" w:rsidP="00360FA6">
      <w:pPr>
        <w:spacing w:line="20" w:lineRule="exact"/>
        <w:rPr>
          <w:rFonts w:ascii="Times New Roman" w:eastAsia="Times New Roman" w:hAnsi="Times New Roman"/>
        </w:rPr>
      </w:pPr>
      <w:r>
        <w:rPr>
          <w:noProof/>
        </w:rPr>
        <w:drawing>
          <wp:anchor distT="0" distB="0" distL="114300" distR="114300" simplePos="0" relativeHeight="251596800" behindDoc="1" locked="0" layoutInCell="1" allowOverlap="1" wp14:anchorId="7F868EE5" wp14:editId="7F868EE6">
            <wp:simplePos x="0" y="0"/>
            <wp:positionH relativeFrom="column">
              <wp:posOffset>0</wp:posOffset>
            </wp:positionH>
            <wp:positionV relativeFrom="paragraph">
              <wp:posOffset>36195</wp:posOffset>
            </wp:positionV>
            <wp:extent cx="228600" cy="161290"/>
            <wp:effectExtent l="0" t="0" r="0" b="0"/>
            <wp:wrapNone/>
            <wp:docPr id="129" name="Picture 1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161290"/>
                    </a:xfrm>
                    <a:prstGeom prst="rect">
                      <a:avLst/>
                    </a:prstGeom>
                    <a:noFill/>
                  </pic:spPr>
                </pic:pic>
              </a:graphicData>
            </a:graphic>
            <wp14:sizeRelH relativeFrom="page">
              <wp14:pctWidth>0</wp14:pctWidth>
            </wp14:sizeRelH>
            <wp14:sizeRelV relativeFrom="page">
              <wp14:pctHeight>0</wp14:pctHeight>
            </wp14:sizeRelV>
          </wp:anchor>
        </w:drawing>
      </w:r>
    </w:p>
    <w:p w14:paraId="7F868BBD" w14:textId="77777777" w:rsidR="00360FA6" w:rsidRDefault="00360FA6" w:rsidP="00360FA6">
      <w:pPr>
        <w:spacing w:line="27" w:lineRule="exact"/>
        <w:rPr>
          <w:rFonts w:ascii="Times New Roman" w:eastAsia="Times New Roman" w:hAnsi="Times New Roman"/>
        </w:rPr>
      </w:pPr>
    </w:p>
    <w:p w14:paraId="7F868BBE" w14:textId="77777777" w:rsidR="00360FA6" w:rsidRDefault="00360FA6" w:rsidP="00E83438">
      <w:pPr>
        <w:spacing w:line="0" w:lineRule="atLeast"/>
        <w:rPr>
          <w:rFonts w:ascii="Times New Roman" w:eastAsia="Times New Roman" w:hAnsi="Times New Roman"/>
          <w:sz w:val="23"/>
        </w:rPr>
      </w:pPr>
      <w:r>
        <w:rPr>
          <w:rFonts w:ascii="Times New Roman" w:eastAsia="Times New Roman" w:hAnsi="Times New Roman"/>
          <w:sz w:val="23"/>
        </w:rPr>
        <w:t>I will be using Blackboard Learn which can be accessed through MyCommNet to:</w:t>
      </w:r>
    </w:p>
    <w:p w14:paraId="7F868BBF" w14:textId="77777777" w:rsidR="00360FA6" w:rsidRDefault="00360FA6" w:rsidP="00360FA6">
      <w:pPr>
        <w:spacing w:line="63" w:lineRule="exact"/>
        <w:rPr>
          <w:rFonts w:ascii="Times New Roman" w:eastAsia="Times New Roman" w:hAnsi="Times New Roman"/>
        </w:rPr>
      </w:pPr>
    </w:p>
    <w:p w14:paraId="7F868BC0" w14:textId="77777777" w:rsidR="00360FA6" w:rsidRDefault="00360FA6" w:rsidP="00360FA6">
      <w:pPr>
        <w:numPr>
          <w:ilvl w:val="0"/>
          <w:numId w:val="3"/>
        </w:numPr>
        <w:tabs>
          <w:tab w:val="left" w:pos="720"/>
        </w:tabs>
        <w:spacing w:line="0" w:lineRule="atLeast"/>
        <w:ind w:left="720" w:hanging="360"/>
        <w:rPr>
          <w:rFonts w:ascii="Arial" w:eastAsia="Arial" w:hAnsi="Arial"/>
          <w:sz w:val="23"/>
        </w:rPr>
      </w:pPr>
      <w:r>
        <w:rPr>
          <w:rFonts w:ascii="Times New Roman" w:eastAsia="Times New Roman" w:hAnsi="Times New Roman"/>
          <w:sz w:val="23"/>
        </w:rPr>
        <w:t>Post PowerPoints (See Course Content Folder)</w:t>
      </w:r>
    </w:p>
    <w:p w14:paraId="7F868BC1" w14:textId="77777777" w:rsidR="00360FA6" w:rsidRDefault="00360FA6" w:rsidP="00360FA6">
      <w:pPr>
        <w:spacing w:line="63" w:lineRule="exact"/>
        <w:rPr>
          <w:rFonts w:ascii="Arial" w:eastAsia="Arial" w:hAnsi="Arial"/>
          <w:sz w:val="23"/>
        </w:rPr>
      </w:pPr>
    </w:p>
    <w:p w14:paraId="7F868BC2" w14:textId="77777777" w:rsidR="00360FA6" w:rsidRDefault="00360FA6" w:rsidP="00360FA6">
      <w:pPr>
        <w:numPr>
          <w:ilvl w:val="0"/>
          <w:numId w:val="3"/>
        </w:numPr>
        <w:tabs>
          <w:tab w:val="left" w:pos="720"/>
        </w:tabs>
        <w:spacing w:line="0" w:lineRule="atLeast"/>
        <w:ind w:left="720" w:hanging="360"/>
        <w:rPr>
          <w:rFonts w:ascii="Arial" w:eastAsia="Arial" w:hAnsi="Arial"/>
          <w:sz w:val="23"/>
        </w:rPr>
      </w:pPr>
      <w:r>
        <w:rPr>
          <w:rFonts w:ascii="Times New Roman" w:eastAsia="Times New Roman" w:hAnsi="Times New Roman"/>
          <w:sz w:val="23"/>
        </w:rPr>
        <w:t>Post Assignments and the Final Project</w:t>
      </w:r>
    </w:p>
    <w:p w14:paraId="7F868BC3" w14:textId="77777777" w:rsidR="00360FA6" w:rsidRDefault="00360FA6" w:rsidP="00360FA6">
      <w:pPr>
        <w:spacing w:line="60" w:lineRule="exact"/>
        <w:rPr>
          <w:rFonts w:ascii="Arial" w:eastAsia="Arial" w:hAnsi="Arial"/>
          <w:sz w:val="23"/>
        </w:rPr>
      </w:pPr>
    </w:p>
    <w:p w14:paraId="7F868BC4" w14:textId="77777777" w:rsidR="00360FA6" w:rsidRDefault="00360FA6" w:rsidP="00360FA6">
      <w:pPr>
        <w:numPr>
          <w:ilvl w:val="0"/>
          <w:numId w:val="3"/>
        </w:numPr>
        <w:tabs>
          <w:tab w:val="left" w:pos="720"/>
        </w:tabs>
        <w:spacing w:line="0" w:lineRule="atLeast"/>
        <w:ind w:left="720" w:hanging="360"/>
        <w:rPr>
          <w:rFonts w:ascii="Arial" w:eastAsia="Arial" w:hAnsi="Arial"/>
          <w:sz w:val="23"/>
        </w:rPr>
      </w:pPr>
      <w:r>
        <w:rPr>
          <w:rFonts w:ascii="Times New Roman" w:eastAsia="Times New Roman" w:hAnsi="Times New Roman"/>
          <w:sz w:val="23"/>
        </w:rPr>
        <w:t>Post quizzes</w:t>
      </w:r>
    </w:p>
    <w:p w14:paraId="7F868BC5" w14:textId="77777777" w:rsidR="00360FA6" w:rsidRDefault="00360FA6" w:rsidP="00360FA6">
      <w:pPr>
        <w:spacing w:line="63" w:lineRule="exact"/>
        <w:rPr>
          <w:rFonts w:ascii="Arial" w:eastAsia="Arial" w:hAnsi="Arial"/>
          <w:sz w:val="23"/>
        </w:rPr>
      </w:pPr>
    </w:p>
    <w:p w14:paraId="7F868BC6" w14:textId="77777777" w:rsidR="00360FA6" w:rsidRDefault="00360FA6" w:rsidP="00360FA6">
      <w:pPr>
        <w:numPr>
          <w:ilvl w:val="0"/>
          <w:numId w:val="3"/>
        </w:numPr>
        <w:tabs>
          <w:tab w:val="left" w:pos="720"/>
        </w:tabs>
        <w:spacing w:line="0" w:lineRule="atLeast"/>
        <w:ind w:left="720" w:hanging="360"/>
        <w:rPr>
          <w:rFonts w:ascii="Arial" w:eastAsia="Arial" w:hAnsi="Arial"/>
          <w:sz w:val="23"/>
        </w:rPr>
      </w:pPr>
      <w:r>
        <w:rPr>
          <w:rFonts w:ascii="Times New Roman" w:eastAsia="Times New Roman" w:hAnsi="Times New Roman"/>
          <w:sz w:val="23"/>
        </w:rPr>
        <w:t>Post grades</w:t>
      </w:r>
    </w:p>
    <w:p w14:paraId="7F868BC7" w14:textId="77777777" w:rsidR="00360FA6" w:rsidRDefault="00360FA6" w:rsidP="00360FA6">
      <w:pPr>
        <w:spacing w:line="63" w:lineRule="exact"/>
        <w:rPr>
          <w:rFonts w:ascii="Arial" w:eastAsia="Arial" w:hAnsi="Arial"/>
          <w:sz w:val="23"/>
        </w:rPr>
      </w:pPr>
    </w:p>
    <w:p w14:paraId="7F868BC8" w14:textId="77777777" w:rsidR="00360FA6" w:rsidRDefault="00360FA6" w:rsidP="00360FA6">
      <w:pPr>
        <w:numPr>
          <w:ilvl w:val="0"/>
          <w:numId w:val="3"/>
        </w:numPr>
        <w:tabs>
          <w:tab w:val="left" w:pos="720"/>
        </w:tabs>
        <w:spacing w:line="0" w:lineRule="atLeast"/>
        <w:ind w:left="720" w:hanging="360"/>
        <w:rPr>
          <w:rFonts w:ascii="Arial" w:eastAsia="Arial" w:hAnsi="Arial"/>
          <w:sz w:val="23"/>
        </w:rPr>
      </w:pPr>
      <w:r>
        <w:rPr>
          <w:rFonts w:ascii="Times New Roman" w:eastAsia="Times New Roman" w:hAnsi="Times New Roman"/>
          <w:sz w:val="23"/>
        </w:rPr>
        <w:t>Provide data files to be used for book homework</w:t>
      </w:r>
    </w:p>
    <w:p w14:paraId="7F868BC9" w14:textId="77777777" w:rsidR="00360FA6" w:rsidRDefault="00360FA6" w:rsidP="00360FA6">
      <w:pPr>
        <w:spacing w:line="20" w:lineRule="exact"/>
        <w:rPr>
          <w:rFonts w:ascii="Times New Roman" w:eastAsia="Times New Roman" w:hAnsi="Times New Roman"/>
        </w:rPr>
      </w:pPr>
      <w:r>
        <w:rPr>
          <w:noProof/>
        </w:rPr>
        <w:drawing>
          <wp:anchor distT="0" distB="0" distL="114300" distR="114300" simplePos="0" relativeHeight="251597824" behindDoc="1" locked="0" layoutInCell="1" allowOverlap="1" wp14:anchorId="7F868EE7" wp14:editId="7F868EE8">
            <wp:simplePos x="0" y="0"/>
            <wp:positionH relativeFrom="column">
              <wp:posOffset>0</wp:posOffset>
            </wp:positionH>
            <wp:positionV relativeFrom="paragraph">
              <wp:posOffset>34925</wp:posOffset>
            </wp:positionV>
            <wp:extent cx="228600" cy="161290"/>
            <wp:effectExtent l="0" t="0" r="0" b="0"/>
            <wp:wrapNone/>
            <wp:docPr id="128" name="Picture 12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228600" cy="161290"/>
                    </a:xfrm>
                    <a:prstGeom prst="rect">
                      <a:avLst/>
                    </a:prstGeom>
                    <a:noFill/>
                  </pic:spPr>
                </pic:pic>
              </a:graphicData>
            </a:graphic>
            <wp14:sizeRelH relativeFrom="page">
              <wp14:pctWidth>0</wp14:pctWidth>
            </wp14:sizeRelH>
            <wp14:sizeRelV relativeFrom="page">
              <wp14:pctHeight>0</wp14:pctHeight>
            </wp14:sizeRelV>
          </wp:anchor>
        </w:drawing>
      </w:r>
    </w:p>
    <w:p w14:paraId="5DD39578" w14:textId="77777777" w:rsidR="00E83438" w:rsidRDefault="00E83438" w:rsidP="00E83438">
      <w:pPr>
        <w:spacing w:line="0" w:lineRule="atLeast"/>
        <w:rPr>
          <w:rFonts w:ascii="Times New Roman" w:eastAsia="Times New Roman" w:hAnsi="Times New Roman"/>
        </w:rPr>
      </w:pPr>
    </w:p>
    <w:p w14:paraId="7F868BCB" w14:textId="67EBD83D" w:rsidR="00360FA6" w:rsidRDefault="00360FA6" w:rsidP="00E83438">
      <w:pPr>
        <w:spacing w:line="0" w:lineRule="atLeast"/>
        <w:rPr>
          <w:rFonts w:ascii="Times New Roman" w:eastAsia="Times New Roman" w:hAnsi="Times New Roman"/>
          <w:sz w:val="23"/>
        </w:rPr>
      </w:pPr>
      <w:r>
        <w:rPr>
          <w:rFonts w:ascii="Times New Roman" w:eastAsia="Times New Roman" w:hAnsi="Times New Roman"/>
          <w:sz w:val="23"/>
        </w:rPr>
        <w:t>You will use Blackboard to:</w:t>
      </w:r>
    </w:p>
    <w:p w14:paraId="7F868BCC" w14:textId="77777777" w:rsidR="00360FA6" w:rsidRDefault="00360FA6" w:rsidP="00360FA6">
      <w:pPr>
        <w:spacing w:line="63" w:lineRule="exact"/>
        <w:rPr>
          <w:rFonts w:ascii="Times New Roman" w:eastAsia="Times New Roman" w:hAnsi="Times New Roman"/>
        </w:rPr>
      </w:pPr>
    </w:p>
    <w:p w14:paraId="7F868BCD" w14:textId="77777777" w:rsidR="00360FA6" w:rsidRDefault="00360FA6" w:rsidP="00360FA6">
      <w:pPr>
        <w:numPr>
          <w:ilvl w:val="0"/>
          <w:numId w:val="4"/>
        </w:numPr>
        <w:tabs>
          <w:tab w:val="left" w:pos="780"/>
        </w:tabs>
        <w:spacing w:line="0" w:lineRule="atLeast"/>
        <w:ind w:left="780" w:hanging="360"/>
        <w:rPr>
          <w:rFonts w:ascii="Arial" w:eastAsia="Arial" w:hAnsi="Arial"/>
          <w:sz w:val="23"/>
        </w:rPr>
      </w:pPr>
      <w:r>
        <w:rPr>
          <w:rFonts w:ascii="Times New Roman" w:eastAsia="Times New Roman" w:hAnsi="Times New Roman"/>
          <w:sz w:val="23"/>
        </w:rPr>
        <w:t>Understand the course through the syllabus and other information that is posted</w:t>
      </w:r>
    </w:p>
    <w:p w14:paraId="7F868BCE" w14:textId="77777777" w:rsidR="00360FA6" w:rsidRDefault="00360FA6" w:rsidP="00360FA6">
      <w:pPr>
        <w:spacing w:line="63" w:lineRule="exact"/>
        <w:rPr>
          <w:rFonts w:ascii="Arial" w:eastAsia="Arial" w:hAnsi="Arial"/>
          <w:sz w:val="23"/>
        </w:rPr>
      </w:pPr>
    </w:p>
    <w:p w14:paraId="7F868BCF" w14:textId="77777777" w:rsidR="00360FA6" w:rsidRDefault="00360FA6" w:rsidP="00360FA6">
      <w:pPr>
        <w:numPr>
          <w:ilvl w:val="0"/>
          <w:numId w:val="4"/>
        </w:numPr>
        <w:tabs>
          <w:tab w:val="left" w:pos="780"/>
        </w:tabs>
        <w:spacing w:line="0" w:lineRule="atLeast"/>
        <w:ind w:left="780" w:hanging="360"/>
        <w:rPr>
          <w:rFonts w:ascii="Arial" w:eastAsia="Arial" w:hAnsi="Arial"/>
          <w:sz w:val="23"/>
        </w:rPr>
      </w:pPr>
      <w:r>
        <w:rPr>
          <w:rFonts w:ascii="Times New Roman" w:eastAsia="Times New Roman" w:hAnsi="Times New Roman"/>
          <w:sz w:val="23"/>
        </w:rPr>
        <w:t>Communicate with me via the Messages link</w:t>
      </w:r>
    </w:p>
    <w:p w14:paraId="7F868BD0" w14:textId="77777777" w:rsidR="00360FA6" w:rsidRDefault="00360FA6" w:rsidP="00360FA6">
      <w:pPr>
        <w:spacing w:line="63" w:lineRule="exact"/>
        <w:rPr>
          <w:rFonts w:ascii="Arial" w:eastAsia="Arial" w:hAnsi="Arial"/>
          <w:sz w:val="23"/>
        </w:rPr>
      </w:pPr>
    </w:p>
    <w:p w14:paraId="7F868BD1" w14:textId="77777777" w:rsidR="00360FA6" w:rsidRDefault="00360FA6" w:rsidP="00360FA6">
      <w:pPr>
        <w:numPr>
          <w:ilvl w:val="0"/>
          <w:numId w:val="4"/>
        </w:numPr>
        <w:tabs>
          <w:tab w:val="left" w:pos="780"/>
        </w:tabs>
        <w:spacing w:line="0" w:lineRule="atLeast"/>
        <w:ind w:left="780" w:hanging="360"/>
        <w:rPr>
          <w:rFonts w:ascii="Arial" w:eastAsia="Arial" w:hAnsi="Arial"/>
          <w:sz w:val="23"/>
        </w:rPr>
      </w:pPr>
      <w:r>
        <w:rPr>
          <w:rFonts w:ascii="Times New Roman" w:eastAsia="Times New Roman" w:hAnsi="Times New Roman"/>
          <w:sz w:val="23"/>
        </w:rPr>
        <w:t>Communicate with other members of the course and me through the Discussion Boards</w:t>
      </w:r>
    </w:p>
    <w:p w14:paraId="7F868BD2" w14:textId="77777777" w:rsidR="00360FA6" w:rsidRDefault="00360FA6" w:rsidP="00360FA6">
      <w:pPr>
        <w:spacing w:line="61" w:lineRule="exact"/>
        <w:rPr>
          <w:rFonts w:ascii="Arial" w:eastAsia="Arial" w:hAnsi="Arial"/>
          <w:sz w:val="23"/>
        </w:rPr>
      </w:pPr>
    </w:p>
    <w:p w14:paraId="7F868BD3" w14:textId="77777777" w:rsidR="00360FA6" w:rsidRDefault="00360FA6" w:rsidP="00360FA6">
      <w:pPr>
        <w:numPr>
          <w:ilvl w:val="0"/>
          <w:numId w:val="4"/>
        </w:numPr>
        <w:tabs>
          <w:tab w:val="left" w:pos="780"/>
        </w:tabs>
        <w:spacing w:line="0" w:lineRule="atLeast"/>
        <w:ind w:left="780" w:hanging="360"/>
        <w:rPr>
          <w:rFonts w:ascii="Arial" w:eastAsia="Arial" w:hAnsi="Arial"/>
          <w:sz w:val="23"/>
        </w:rPr>
      </w:pPr>
      <w:r>
        <w:rPr>
          <w:rFonts w:ascii="Times New Roman" w:eastAsia="Times New Roman" w:hAnsi="Times New Roman"/>
          <w:sz w:val="23"/>
        </w:rPr>
        <w:t>Download and print assignment sheets and other instructions</w:t>
      </w:r>
    </w:p>
    <w:p w14:paraId="7F868BD4" w14:textId="77777777" w:rsidR="00360FA6" w:rsidRDefault="00360FA6" w:rsidP="00360FA6">
      <w:pPr>
        <w:spacing w:line="63" w:lineRule="exact"/>
        <w:rPr>
          <w:rFonts w:ascii="Arial" w:eastAsia="Arial" w:hAnsi="Arial"/>
          <w:sz w:val="23"/>
        </w:rPr>
      </w:pPr>
    </w:p>
    <w:p w14:paraId="7F868BD5" w14:textId="77777777" w:rsidR="00360FA6" w:rsidRDefault="00360FA6" w:rsidP="00360FA6">
      <w:pPr>
        <w:numPr>
          <w:ilvl w:val="0"/>
          <w:numId w:val="4"/>
        </w:numPr>
        <w:tabs>
          <w:tab w:val="left" w:pos="780"/>
        </w:tabs>
        <w:spacing w:line="0" w:lineRule="atLeast"/>
        <w:ind w:left="780" w:hanging="360"/>
        <w:rPr>
          <w:rFonts w:ascii="Arial" w:eastAsia="Arial" w:hAnsi="Arial"/>
          <w:sz w:val="23"/>
        </w:rPr>
      </w:pPr>
      <w:r>
        <w:rPr>
          <w:rFonts w:ascii="Times New Roman" w:eastAsia="Times New Roman" w:hAnsi="Times New Roman"/>
          <w:sz w:val="23"/>
        </w:rPr>
        <w:t>Download data files for homework</w:t>
      </w:r>
    </w:p>
    <w:p w14:paraId="7F868BD6" w14:textId="77777777" w:rsidR="00360FA6" w:rsidRDefault="00360FA6" w:rsidP="00360FA6">
      <w:pPr>
        <w:spacing w:line="63" w:lineRule="exact"/>
        <w:rPr>
          <w:rFonts w:ascii="Arial" w:eastAsia="Arial" w:hAnsi="Arial"/>
          <w:sz w:val="23"/>
        </w:rPr>
      </w:pPr>
    </w:p>
    <w:p w14:paraId="7F868BD7" w14:textId="77777777" w:rsidR="00360FA6" w:rsidRDefault="00360FA6" w:rsidP="00360FA6">
      <w:pPr>
        <w:numPr>
          <w:ilvl w:val="0"/>
          <w:numId w:val="4"/>
        </w:numPr>
        <w:tabs>
          <w:tab w:val="left" w:pos="780"/>
        </w:tabs>
        <w:spacing w:line="0" w:lineRule="atLeast"/>
        <w:ind w:left="780" w:hanging="360"/>
        <w:rPr>
          <w:rFonts w:ascii="Arial" w:eastAsia="Arial" w:hAnsi="Arial"/>
          <w:sz w:val="23"/>
        </w:rPr>
      </w:pPr>
      <w:r>
        <w:rPr>
          <w:rFonts w:ascii="Times New Roman" w:eastAsia="Times New Roman" w:hAnsi="Times New Roman"/>
          <w:sz w:val="23"/>
        </w:rPr>
        <w:t>Upload some of your assignment files that are completed, some will be within MyITLab – explained below.</w:t>
      </w:r>
    </w:p>
    <w:p w14:paraId="7F868BD8" w14:textId="77777777" w:rsidR="00360FA6" w:rsidRDefault="00360FA6" w:rsidP="00360FA6">
      <w:pPr>
        <w:spacing w:line="60" w:lineRule="exact"/>
        <w:rPr>
          <w:rFonts w:ascii="Arial" w:eastAsia="Arial" w:hAnsi="Arial"/>
          <w:sz w:val="23"/>
        </w:rPr>
      </w:pPr>
    </w:p>
    <w:p w14:paraId="7F868BD9" w14:textId="77777777" w:rsidR="00360FA6" w:rsidRDefault="00360FA6" w:rsidP="00360FA6">
      <w:pPr>
        <w:numPr>
          <w:ilvl w:val="0"/>
          <w:numId w:val="4"/>
        </w:numPr>
        <w:tabs>
          <w:tab w:val="left" w:pos="780"/>
        </w:tabs>
        <w:spacing w:line="0" w:lineRule="atLeast"/>
        <w:ind w:left="780" w:hanging="360"/>
        <w:rPr>
          <w:rFonts w:ascii="Arial" w:eastAsia="Arial" w:hAnsi="Arial"/>
          <w:sz w:val="23"/>
        </w:rPr>
      </w:pPr>
      <w:r>
        <w:rPr>
          <w:rFonts w:ascii="Times New Roman" w:eastAsia="Times New Roman" w:hAnsi="Times New Roman"/>
          <w:sz w:val="23"/>
        </w:rPr>
        <w:t>Submit completed assignments with a comment.</w:t>
      </w:r>
    </w:p>
    <w:p w14:paraId="7F868BDA" w14:textId="77777777" w:rsidR="00360FA6" w:rsidRDefault="00360FA6" w:rsidP="00360FA6">
      <w:pPr>
        <w:spacing w:line="63" w:lineRule="exact"/>
        <w:rPr>
          <w:rFonts w:ascii="Arial" w:eastAsia="Arial" w:hAnsi="Arial"/>
          <w:sz w:val="23"/>
        </w:rPr>
      </w:pPr>
    </w:p>
    <w:p w14:paraId="7F868BDB" w14:textId="77777777" w:rsidR="00360FA6" w:rsidRDefault="00360FA6" w:rsidP="00360FA6">
      <w:pPr>
        <w:numPr>
          <w:ilvl w:val="0"/>
          <w:numId w:val="4"/>
        </w:numPr>
        <w:tabs>
          <w:tab w:val="left" w:pos="780"/>
        </w:tabs>
        <w:spacing w:line="0" w:lineRule="atLeast"/>
        <w:ind w:left="780" w:hanging="360"/>
        <w:rPr>
          <w:rFonts w:ascii="Arial" w:eastAsia="Arial" w:hAnsi="Arial"/>
          <w:sz w:val="23"/>
        </w:rPr>
      </w:pPr>
      <w:r>
        <w:rPr>
          <w:rFonts w:ascii="Times New Roman" w:eastAsia="Times New Roman" w:hAnsi="Times New Roman"/>
          <w:sz w:val="23"/>
        </w:rPr>
        <w:t>Complete quizzes</w:t>
      </w:r>
    </w:p>
    <w:p w14:paraId="7F868BDC" w14:textId="77777777" w:rsidR="00360FA6" w:rsidRDefault="00360FA6" w:rsidP="00360FA6">
      <w:pPr>
        <w:spacing w:line="63" w:lineRule="exact"/>
        <w:rPr>
          <w:rFonts w:ascii="Arial" w:eastAsia="Arial" w:hAnsi="Arial"/>
          <w:sz w:val="23"/>
        </w:rPr>
      </w:pPr>
    </w:p>
    <w:p w14:paraId="7F868BDD" w14:textId="77777777" w:rsidR="00360FA6" w:rsidRDefault="00360FA6" w:rsidP="00360FA6">
      <w:pPr>
        <w:numPr>
          <w:ilvl w:val="0"/>
          <w:numId w:val="4"/>
        </w:numPr>
        <w:tabs>
          <w:tab w:val="left" w:pos="780"/>
        </w:tabs>
        <w:spacing w:line="0" w:lineRule="atLeast"/>
        <w:ind w:left="780" w:hanging="360"/>
        <w:rPr>
          <w:rFonts w:ascii="Arial" w:eastAsia="Arial" w:hAnsi="Arial"/>
          <w:sz w:val="23"/>
        </w:rPr>
      </w:pPr>
      <w:r>
        <w:rPr>
          <w:rFonts w:ascii="Times New Roman" w:eastAsia="Times New Roman" w:hAnsi="Times New Roman"/>
          <w:sz w:val="23"/>
        </w:rPr>
        <w:t>Review your grades</w:t>
      </w:r>
    </w:p>
    <w:p w14:paraId="7F868BDE" w14:textId="77777777" w:rsidR="00360FA6" w:rsidRDefault="00360FA6" w:rsidP="00360FA6">
      <w:pPr>
        <w:spacing w:line="20" w:lineRule="exact"/>
        <w:rPr>
          <w:rFonts w:ascii="Times New Roman" w:eastAsia="Times New Roman" w:hAnsi="Times New Roman"/>
        </w:rPr>
      </w:pPr>
      <w:r>
        <w:rPr>
          <w:noProof/>
        </w:rPr>
        <w:drawing>
          <wp:anchor distT="0" distB="0" distL="114300" distR="114300" simplePos="0" relativeHeight="251598848" behindDoc="1" locked="0" layoutInCell="1" allowOverlap="1" wp14:anchorId="7F868EE9" wp14:editId="7F868EEA">
            <wp:simplePos x="0" y="0"/>
            <wp:positionH relativeFrom="column">
              <wp:posOffset>0</wp:posOffset>
            </wp:positionH>
            <wp:positionV relativeFrom="paragraph">
              <wp:posOffset>34925</wp:posOffset>
            </wp:positionV>
            <wp:extent cx="228600" cy="161290"/>
            <wp:effectExtent l="0" t="0" r="0" b="0"/>
            <wp:wrapNone/>
            <wp:docPr id="127" name="Picture 1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3"/>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28600" cy="161290"/>
                    </a:xfrm>
                    <a:prstGeom prst="rect">
                      <a:avLst/>
                    </a:prstGeom>
                    <a:noFill/>
                  </pic:spPr>
                </pic:pic>
              </a:graphicData>
            </a:graphic>
            <wp14:sizeRelH relativeFrom="page">
              <wp14:pctWidth>0</wp14:pctWidth>
            </wp14:sizeRelH>
            <wp14:sizeRelV relativeFrom="page">
              <wp14:pctHeight>0</wp14:pctHeight>
            </wp14:sizeRelV>
          </wp:anchor>
        </w:drawing>
      </w:r>
    </w:p>
    <w:p w14:paraId="368DDCC2" w14:textId="77777777" w:rsidR="00E83438" w:rsidRDefault="00E83438" w:rsidP="00E83438">
      <w:pPr>
        <w:spacing w:line="0" w:lineRule="atLeast"/>
        <w:rPr>
          <w:rFonts w:ascii="Times New Roman" w:eastAsia="Times New Roman" w:hAnsi="Times New Roman"/>
        </w:rPr>
      </w:pPr>
    </w:p>
    <w:p w14:paraId="7F868BE0" w14:textId="73704ED9" w:rsidR="00360FA6" w:rsidRDefault="00360FA6" w:rsidP="00E83438">
      <w:pPr>
        <w:spacing w:line="0" w:lineRule="atLeast"/>
        <w:rPr>
          <w:rFonts w:ascii="Times New Roman" w:eastAsia="Times New Roman" w:hAnsi="Times New Roman"/>
          <w:sz w:val="23"/>
        </w:rPr>
      </w:pPr>
      <w:r>
        <w:rPr>
          <w:rFonts w:ascii="Times New Roman" w:eastAsia="Times New Roman" w:hAnsi="Times New Roman"/>
          <w:sz w:val="23"/>
        </w:rPr>
        <w:t>You will use MyITLab to complete a portion of your homework tasks, by doing some or all of the following:</w:t>
      </w:r>
    </w:p>
    <w:p w14:paraId="7F868BE1" w14:textId="77777777" w:rsidR="00360FA6" w:rsidRDefault="00360FA6" w:rsidP="00360FA6">
      <w:pPr>
        <w:spacing w:line="63" w:lineRule="exact"/>
        <w:rPr>
          <w:rFonts w:ascii="Times New Roman" w:eastAsia="Times New Roman" w:hAnsi="Times New Roman"/>
        </w:rPr>
      </w:pPr>
    </w:p>
    <w:p w14:paraId="7F868BE2" w14:textId="77777777" w:rsidR="00360FA6" w:rsidRDefault="00360FA6" w:rsidP="00360FA6">
      <w:pPr>
        <w:numPr>
          <w:ilvl w:val="0"/>
          <w:numId w:val="5"/>
        </w:numPr>
        <w:tabs>
          <w:tab w:val="left" w:pos="720"/>
        </w:tabs>
        <w:spacing w:line="0" w:lineRule="atLeast"/>
        <w:ind w:left="720" w:hanging="360"/>
        <w:rPr>
          <w:rFonts w:ascii="Arial" w:eastAsia="Arial" w:hAnsi="Arial"/>
          <w:sz w:val="23"/>
        </w:rPr>
      </w:pPr>
      <w:r>
        <w:rPr>
          <w:rFonts w:ascii="Times New Roman" w:eastAsia="Times New Roman" w:hAnsi="Times New Roman"/>
          <w:sz w:val="23"/>
        </w:rPr>
        <w:t>Completing simulation/Hands-on Exercises to help learn the material. Completed 100% within MyITLab.</w:t>
      </w:r>
    </w:p>
    <w:p w14:paraId="7F868BE3" w14:textId="77777777" w:rsidR="00360FA6" w:rsidRDefault="00360FA6" w:rsidP="00360FA6">
      <w:pPr>
        <w:spacing w:line="77" w:lineRule="exact"/>
        <w:rPr>
          <w:rFonts w:ascii="Arial" w:eastAsia="Arial" w:hAnsi="Arial"/>
          <w:sz w:val="23"/>
        </w:rPr>
      </w:pPr>
    </w:p>
    <w:p w14:paraId="7F868BE4" w14:textId="77777777" w:rsidR="00360FA6" w:rsidRDefault="00360FA6" w:rsidP="00360FA6">
      <w:pPr>
        <w:numPr>
          <w:ilvl w:val="0"/>
          <w:numId w:val="5"/>
        </w:numPr>
        <w:tabs>
          <w:tab w:val="left" w:pos="720"/>
        </w:tabs>
        <w:spacing w:line="247" w:lineRule="auto"/>
        <w:ind w:left="720" w:hanging="360"/>
        <w:jc w:val="both"/>
        <w:rPr>
          <w:rFonts w:ascii="Arial" w:eastAsia="Arial" w:hAnsi="Arial"/>
          <w:sz w:val="22"/>
        </w:rPr>
      </w:pPr>
      <w:r>
        <w:rPr>
          <w:rFonts w:ascii="Times New Roman" w:eastAsia="Times New Roman" w:hAnsi="Times New Roman"/>
          <w:sz w:val="22"/>
        </w:rPr>
        <w:t>Complete Practice Assignment from Book – this work will be done using Office 2016 and completed files will be uploaded to the assignment in Blackboard. (you do not use MyITLab for this step). I recommend doing the practice after the simulation but BEFORE the mid-level and grader as each of these get progressively harder.</w:t>
      </w:r>
    </w:p>
    <w:p w14:paraId="7F868BE5" w14:textId="77777777" w:rsidR="00360FA6" w:rsidRDefault="00360FA6" w:rsidP="00360FA6">
      <w:pPr>
        <w:spacing w:line="68" w:lineRule="exact"/>
        <w:rPr>
          <w:rFonts w:ascii="Arial" w:eastAsia="Arial" w:hAnsi="Arial"/>
          <w:sz w:val="22"/>
        </w:rPr>
      </w:pPr>
    </w:p>
    <w:p w14:paraId="7F868BE6" w14:textId="77777777" w:rsidR="00360FA6" w:rsidRDefault="00360FA6" w:rsidP="00360FA6">
      <w:pPr>
        <w:numPr>
          <w:ilvl w:val="0"/>
          <w:numId w:val="5"/>
        </w:numPr>
        <w:tabs>
          <w:tab w:val="left" w:pos="720"/>
        </w:tabs>
        <w:spacing w:line="232" w:lineRule="auto"/>
        <w:ind w:left="720" w:hanging="360"/>
        <w:rPr>
          <w:rFonts w:ascii="Arial" w:eastAsia="Arial" w:hAnsi="Arial"/>
          <w:sz w:val="23"/>
        </w:rPr>
      </w:pPr>
      <w:r>
        <w:rPr>
          <w:rFonts w:ascii="Times New Roman" w:eastAsia="Times New Roman" w:hAnsi="Times New Roman"/>
          <w:sz w:val="23"/>
        </w:rPr>
        <w:t>Completing a Mid-Level Grader Exercise – that test your ability to implement what you have learned. You will:</w:t>
      </w:r>
    </w:p>
    <w:p w14:paraId="7F868BE7" w14:textId="77777777" w:rsidR="00360FA6" w:rsidRDefault="00360FA6" w:rsidP="00360FA6">
      <w:pPr>
        <w:spacing w:line="29" w:lineRule="exact"/>
        <w:rPr>
          <w:rFonts w:ascii="Times New Roman" w:eastAsia="Times New Roman" w:hAnsi="Times New Roman"/>
        </w:rPr>
      </w:pPr>
    </w:p>
    <w:p w14:paraId="7F868BE8" w14:textId="77777777" w:rsidR="00360FA6" w:rsidRDefault="00360FA6" w:rsidP="00360FA6">
      <w:pPr>
        <w:numPr>
          <w:ilvl w:val="2"/>
          <w:numId w:val="6"/>
        </w:numPr>
        <w:tabs>
          <w:tab w:val="left" w:pos="1440"/>
        </w:tabs>
        <w:spacing w:line="0" w:lineRule="atLeast"/>
        <w:jc w:val="both"/>
        <w:rPr>
          <w:rFonts w:ascii="Courier New" w:eastAsia="Courier New" w:hAnsi="Courier New"/>
          <w:sz w:val="23"/>
        </w:rPr>
      </w:pPr>
      <w:r>
        <w:rPr>
          <w:rFonts w:ascii="Times New Roman" w:eastAsia="Times New Roman" w:hAnsi="Times New Roman"/>
          <w:sz w:val="23"/>
        </w:rPr>
        <w:t>Download instructions and starter files from MyITLab</w:t>
      </w:r>
    </w:p>
    <w:p w14:paraId="7F868BE9" w14:textId="77777777" w:rsidR="00360FA6" w:rsidRDefault="00360FA6" w:rsidP="00360FA6">
      <w:pPr>
        <w:spacing w:line="58" w:lineRule="exact"/>
        <w:jc w:val="both"/>
        <w:rPr>
          <w:rFonts w:ascii="Times New Roman" w:eastAsia="Times New Roman" w:hAnsi="Times New Roman"/>
        </w:rPr>
      </w:pPr>
    </w:p>
    <w:p w14:paraId="7F868BEA" w14:textId="77777777" w:rsidR="00360FA6" w:rsidRDefault="00360FA6" w:rsidP="00360FA6">
      <w:pPr>
        <w:numPr>
          <w:ilvl w:val="2"/>
          <w:numId w:val="6"/>
        </w:numPr>
        <w:tabs>
          <w:tab w:val="left" w:pos="1440"/>
        </w:tabs>
        <w:spacing w:line="237" w:lineRule="auto"/>
        <w:ind w:right="1760"/>
        <w:jc w:val="both"/>
        <w:rPr>
          <w:rFonts w:ascii="Courier New" w:eastAsia="Courier New" w:hAnsi="Courier New"/>
          <w:sz w:val="23"/>
        </w:rPr>
      </w:pPr>
      <w:r>
        <w:rPr>
          <w:rFonts w:ascii="Times New Roman" w:eastAsia="Times New Roman" w:hAnsi="Times New Roman"/>
          <w:sz w:val="23"/>
        </w:rPr>
        <w:t>Complete the tasks on your computer within your Office 2016 software application .</w:t>
      </w:r>
    </w:p>
    <w:p w14:paraId="7F868BEB" w14:textId="77777777" w:rsidR="00360FA6" w:rsidRDefault="00360FA6" w:rsidP="00360FA6">
      <w:pPr>
        <w:numPr>
          <w:ilvl w:val="2"/>
          <w:numId w:val="6"/>
        </w:numPr>
        <w:tabs>
          <w:tab w:val="left" w:pos="1440"/>
        </w:tabs>
        <w:spacing w:line="237" w:lineRule="auto"/>
        <w:ind w:right="1760"/>
        <w:jc w:val="both"/>
        <w:rPr>
          <w:rFonts w:ascii="Courier New" w:eastAsia="Courier New" w:hAnsi="Courier New"/>
          <w:sz w:val="23"/>
        </w:rPr>
      </w:pPr>
      <w:r>
        <w:rPr>
          <w:rFonts w:ascii="Times New Roman" w:eastAsia="Times New Roman" w:hAnsi="Times New Roman"/>
          <w:sz w:val="23"/>
        </w:rPr>
        <w:t>Upload the complete files and submit to see your score within minutes</w:t>
      </w:r>
    </w:p>
    <w:p w14:paraId="7F868BEC" w14:textId="77777777" w:rsidR="00360FA6" w:rsidRDefault="00360FA6" w:rsidP="00360FA6">
      <w:pPr>
        <w:spacing w:line="28" w:lineRule="exact"/>
        <w:jc w:val="both"/>
        <w:rPr>
          <w:rFonts w:ascii="Courier New" w:eastAsia="Courier New" w:hAnsi="Courier New"/>
          <w:sz w:val="23"/>
        </w:rPr>
      </w:pPr>
    </w:p>
    <w:p w14:paraId="7F868BED" w14:textId="77777777" w:rsidR="00360FA6" w:rsidRDefault="00360FA6" w:rsidP="00360FA6">
      <w:pPr>
        <w:numPr>
          <w:ilvl w:val="2"/>
          <w:numId w:val="6"/>
        </w:numPr>
        <w:spacing w:line="0" w:lineRule="atLeast"/>
        <w:jc w:val="both"/>
        <w:rPr>
          <w:rFonts w:ascii="Times New Roman" w:eastAsia="Times New Roman" w:hAnsi="Times New Roman"/>
          <w:sz w:val="23"/>
        </w:rPr>
      </w:pPr>
      <w:r>
        <w:rPr>
          <w:rFonts w:ascii="Times New Roman" w:eastAsia="Times New Roman" w:hAnsi="Times New Roman"/>
          <w:sz w:val="23"/>
        </w:rPr>
        <w:t>You will usually be given 2 opportunities to submit each Mid-Level Exercise.</w:t>
      </w:r>
    </w:p>
    <w:p w14:paraId="7F868BEE" w14:textId="77777777" w:rsidR="00360FA6" w:rsidRDefault="00360FA6" w:rsidP="00360FA6">
      <w:pPr>
        <w:spacing w:line="60" w:lineRule="exact"/>
        <w:jc w:val="both"/>
        <w:rPr>
          <w:rFonts w:ascii="Times New Roman" w:eastAsia="Times New Roman" w:hAnsi="Times New Roman"/>
        </w:rPr>
      </w:pPr>
    </w:p>
    <w:p w14:paraId="7F868BEF" w14:textId="77777777" w:rsidR="00360FA6" w:rsidRDefault="00360FA6" w:rsidP="00360FA6">
      <w:pPr>
        <w:numPr>
          <w:ilvl w:val="2"/>
          <w:numId w:val="6"/>
        </w:numPr>
        <w:tabs>
          <w:tab w:val="left" w:pos="1440"/>
        </w:tabs>
        <w:spacing w:line="223" w:lineRule="auto"/>
        <w:jc w:val="both"/>
        <w:rPr>
          <w:rFonts w:ascii="Courier New" w:eastAsia="Courier New" w:hAnsi="Courier New"/>
          <w:sz w:val="23"/>
        </w:rPr>
      </w:pPr>
      <w:r>
        <w:rPr>
          <w:rFonts w:ascii="Times New Roman" w:eastAsia="Times New Roman" w:hAnsi="Times New Roman"/>
          <w:sz w:val="23"/>
        </w:rPr>
        <w:t xml:space="preserve">After your first submission be sure to look at the </w:t>
      </w:r>
      <w:r>
        <w:rPr>
          <w:rFonts w:ascii="Times New Roman" w:eastAsia="Times New Roman" w:hAnsi="Times New Roman"/>
          <w:b/>
          <w:sz w:val="23"/>
        </w:rPr>
        <w:t>results report,</w:t>
      </w:r>
      <w:r>
        <w:rPr>
          <w:rFonts w:ascii="Times New Roman" w:eastAsia="Times New Roman" w:hAnsi="Times New Roman"/>
          <w:sz w:val="23"/>
        </w:rPr>
        <w:t xml:space="preserve"> learn from your mistakes and make corrections when you re-do the file before resubmitting the file for your final score.</w:t>
      </w:r>
    </w:p>
    <w:p w14:paraId="7F868BF0" w14:textId="77777777" w:rsidR="00360FA6" w:rsidRDefault="00360FA6" w:rsidP="00360FA6">
      <w:pPr>
        <w:spacing w:line="62" w:lineRule="exact"/>
        <w:jc w:val="both"/>
        <w:rPr>
          <w:rFonts w:ascii="Times New Roman" w:eastAsia="Times New Roman" w:hAnsi="Times New Roman"/>
        </w:rPr>
      </w:pPr>
    </w:p>
    <w:p w14:paraId="7F868BF1" w14:textId="77777777" w:rsidR="00360FA6" w:rsidRDefault="00360FA6" w:rsidP="00360FA6">
      <w:pPr>
        <w:numPr>
          <w:ilvl w:val="1"/>
          <w:numId w:val="6"/>
        </w:numPr>
        <w:tabs>
          <w:tab w:val="left" w:pos="1440"/>
        </w:tabs>
        <w:spacing w:line="223" w:lineRule="auto"/>
        <w:jc w:val="both"/>
        <w:rPr>
          <w:rFonts w:ascii="Courier New" w:eastAsia="Courier New" w:hAnsi="Courier New"/>
          <w:sz w:val="23"/>
        </w:rPr>
      </w:pPr>
      <w:r>
        <w:rPr>
          <w:rFonts w:ascii="Times New Roman" w:eastAsia="Times New Roman" w:hAnsi="Times New Roman"/>
          <w:sz w:val="23"/>
        </w:rPr>
        <w:t>NOTE: on one or two occasions you will be given a third opportunity to resubmit. Be sure to read homework instructions each week.</w:t>
      </w:r>
    </w:p>
    <w:p w14:paraId="7F868BF2" w14:textId="77777777" w:rsidR="00360FA6" w:rsidRDefault="00360FA6" w:rsidP="00360FA6">
      <w:pPr>
        <w:spacing w:line="78" w:lineRule="exact"/>
        <w:jc w:val="both"/>
        <w:rPr>
          <w:rFonts w:ascii="Courier New" w:eastAsia="Courier New" w:hAnsi="Courier New"/>
          <w:sz w:val="23"/>
        </w:rPr>
      </w:pPr>
    </w:p>
    <w:p w14:paraId="7F868BF3" w14:textId="77777777" w:rsidR="00360FA6" w:rsidRDefault="00360FA6" w:rsidP="00360FA6">
      <w:pPr>
        <w:numPr>
          <w:ilvl w:val="2"/>
          <w:numId w:val="6"/>
        </w:numPr>
        <w:tabs>
          <w:tab w:val="left" w:pos="720"/>
        </w:tabs>
        <w:spacing w:line="232" w:lineRule="auto"/>
        <w:jc w:val="both"/>
        <w:rPr>
          <w:rFonts w:ascii="Arial" w:eastAsia="Arial" w:hAnsi="Arial"/>
          <w:sz w:val="23"/>
        </w:rPr>
      </w:pPr>
      <w:r>
        <w:rPr>
          <w:rFonts w:ascii="Times New Roman" w:eastAsia="Times New Roman" w:hAnsi="Times New Roman"/>
          <w:sz w:val="23"/>
        </w:rPr>
        <w:t>Completing a Grader Exercise – that test your ability to implement what you have learned in a slightly more difficult exercise. The steps will be the same as the Mid-Level Grader above.</w:t>
      </w:r>
    </w:p>
    <w:p w14:paraId="7F868BF4" w14:textId="77777777" w:rsidR="00360FA6" w:rsidRDefault="00360FA6" w:rsidP="00360FA6">
      <w:pPr>
        <w:spacing w:line="20" w:lineRule="exact"/>
        <w:rPr>
          <w:rFonts w:ascii="Times New Roman" w:eastAsia="Times New Roman" w:hAnsi="Times New Roman"/>
        </w:rPr>
      </w:pPr>
    </w:p>
    <w:p w14:paraId="7F868BF5" w14:textId="77777777" w:rsidR="00360FA6" w:rsidRDefault="00360FA6" w:rsidP="00360FA6">
      <w:pPr>
        <w:spacing w:line="42" w:lineRule="exact"/>
        <w:rPr>
          <w:rFonts w:ascii="Times New Roman" w:eastAsia="Times New Roman" w:hAnsi="Times New Roman"/>
        </w:rPr>
      </w:pPr>
    </w:p>
    <w:p w14:paraId="7F868BF6" w14:textId="77777777" w:rsidR="00360FA6" w:rsidRDefault="00360FA6" w:rsidP="00360FA6">
      <w:pPr>
        <w:spacing w:line="235" w:lineRule="auto"/>
        <w:jc w:val="both"/>
        <w:rPr>
          <w:rFonts w:ascii="Times New Roman" w:eastAsia="Times New Roman" w:hAnsi="Times New Roman"/>
          <w:sz w:val="23"/>
        </w:rPr>
      </w:pPr>
    </w:p>
    <w:p w14:paraId="7F868BF7" w14:textId="66FB6F2A" w:rsidR="00360FA6" w:rsidRDefault="00360FA6" w:rsidP="00360FA6">
      <w:pPr>
        <w:spacing w:line="235" w:lineRule="auto"/>
        <w:jc w:val="both"/>
        <w:rPr>
          <w:rFonts w:ascii="Times New Roman" w:eastAsia="Times New Roman" w:hAnsi="Times New Roman"/>
          <w:sz w:val="23"/>
        </w:rPr>
      </w:pPr>
      <w:r>
        <w:rPr>
          <w:rFonts w:ascii="Times New Roman" w:eastAsia="Times New Roman" w:hAnsi="Times New Roman"/>
          <w:sz w:val="23"/>
        </w:rPr>
        <w:t xml:space="preserve">Even if ALL assignments files where submitted in MyITLab and there are no textbook files to submit in Blackboard you MUST STILL RETURN to the Blackboard Assignment area and submit a comment that you have completed the </w:t>
      </w:r>
      <w:r w:rsidR="00E83438">
        <w:rPr>
          <w:rFonts w:ascii="Times New Roman" w:eastAsia="Times New Roman" w:hAnsi="Times New Roman"/>
          <w:noProof/>
          <w:sz w:val="23"/>
        </w:rPr>
        <mc:AlternateContent>
          <mc:Choice Requires="wps">
            <w:drawing>
              <wp:anchor distT="0" distB="0" distL="114300" distR="114300" simplePos="0" relativeHeight="251734016" behindDoc="1" locked="0" layoutInCell="1" allowOverlap="1" wp14:anchorId="56E4935F" wp14:editId="44D7398F">
                <wp:simplePos x="0" y="0"/>
                <wp:positionH relativeFrom="column">
                  <wp:posOffset>-7620</wp:posOffset>
                </wp:positionH>
                <wp:positionV relativeFrom="paragraph">
                  <wp:posOffset>1905</wp:posOffset>
                </wp:positionV>
                <wp:extent cx="6934200" cy="1066800"/>
                <wp:effectExtent l="0" t="0" r="19050" b="19050"/>
                <wp:wrapNone/>
                <wp:docPr id="146" name="Rectangle 146"/>
                <wp:cNvGraphicFramePr/>
                <a:graphic xmlns:a="http://schemas.openxmlformats.org/drawingml/2006/main">
                  <a:graphicData uri="http://schemas.microsoft.com/office/word/2010/wordprocessingShape">
                    <wps:wsp>
                      <wps:cNvSpPr/>
                      <wps:spPr>
                        <a:xfrm>
                          <a:off x="0" y="0"/>
                          <a:ext cx="6934200" cy="106680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4C75CF" id="Rectangle 146" o:spid="_x0000_s1026" style="position:absolute;margin-left:-.6pt;margin-top:.15pt;width:546pt;height:84pt;z-index:-2515824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" fillcolor="#e2efd9 [665]" strokecolor="#1f3763 [1604]" strokeweight="1pt"/>
            </w:pict>
          </mc:Fallback>
        </mc:AlternateContent>
      </w:r>
      <w:r>
        <w:rPr>
          <w:rFonts w:ascii="Times New Roman" w:eastAsia="Times New Roman" w:hAnsi="Times New Roman"/>
          <w:sz w:val="23"/>
        </w:rPr>
        <w:t>full assignment. I CAN NOT give you a grade in Blackboard unless you have submitted files or at the least a comment in the assignment in Blackboard.</w:t>
      </w:r>
    </w:p>
    <w:p w14:paraId="7F868BF8" w14:textId="77777777" w:rsidR="00360FA6" w:rsidRDefault="00360FA6" w:rsidP="00360FA6">
      <w:pPr>
        <w:spacing w:line="235" w:lineRule="auto"/>
        <w:jc w:val="both"/>
        <w:rPr>
          <w:rFonts w:ascii="Times New Roman" w:eastAsia="Times New Roman" w:hAnsi="Times New Roman"/>
          <w:b/>
          <w:sz w:val="23"/>
        </w:rPr>
      </w:pPr>
    </w:p>
    <w:p w14:paraId="7F868BF9" w14:textId="77777777" w:rsidR="00360FA6" w:rsidRDefault="00360FA6" w:rsidP="00360FA6">
      <w:pPr>
        <w:spacing w:line="20" w:lineRule="exact"/>
        <w:rPr>
          <w:rFonts w:ascii="Times New Roman" w:eastAsia="Times New Roman" w:hAnsi="Times New Roman"/>
        </w:rPr>
      </w:pPr>
    </w:p>
    <w:p w14:paraId="7F868BFA" w14:textId="77777777" w:rsidR="00360FA6" w:rsidRDefault="00360FA6" w:rsidP="00360FA6">
      <w:pPr>
        <w:spacing w:line="232" w:lineRule="auto"/>
        <w:jc w:val="both"/>
        <w:rPr>
          <w:rFonts w:ascii="Times New Roman" w:eastAsia="Times New Roman" w:hAnsi="Times New Roman"/>
        </w:rPr>
      </w:pPr>
    </w:p>
    <w:p w14:paraId="7F868BFB" w14:textId="77777777" w:rsidR="00360FA6" w:rsidRDefault="00360FA6" w:rsidP="00360FA6">
      <w:pPr>
        <w:spacing w:line="232" w:lineRule="auto"/>
        <w:jc w:val="both"/>
        <w:rPr>
          <w:rFonts w:ascii="Times New Roman" w:eastAsia="Times New Roman" w:hAnsi="Times New Roman"/>
          <w:sz w:val="23"/>
        </w:rPr>
      </w:pPr>
      <w:r>
        <w:rPr>
          <w:rFonts w:ascii="Times New Roman" w:eastAsia="Times New Roman" w:hAnsi="Times New Roman"/>
          <w:sz w:val="23"/>
        </w:rPr>
        <w:t>Some videos will be used to explain the material, but students will always need to read the chapter prior to doing the homework.</w:t>
      </w:r>
    </w:p>
    <w:p w14:paraId="7F868BFC" w14:textId="14E76B70" w:rsidR="00360FA6" w:rsidRDefault="00360FA6" w:rsidP="00360FA6">
      <w:pPr>
        <w:spacing w:line="235" w:lineRule="auto"/>
        <w:jc w:val="both"/>
        <w:rPr>
          <w:rFonts w:ascii="Times New Roman" w:eastAsia="Times New Roman" w:hAnsi="Times New Roman"/>
          <w:b/>
          <w:sz w:val="24"/>
        </w:rPr>
      </w:pPr>
      <w:bookmarkStart w:id="3" w:name="page4"/>
      <w:bookmarkEnd w:id="3"/>
    </w:p>
    <w:p w14:paraId="0D115C4A" w14:textId="77777777" w:rsidR="00E83438" w:rsidRDefault="00E83438" w:rsidP="00360FA6">
      <w:pPr>
        <w:spacing w:line="235" w:lineRule="auto"/>
        <w:jc w:val="both"/>
        <w:rPr>
          <w:rFonts w:ascii="Times New Roman" w:eastAsia="Times New Roman" w:hAnsi="Times New Roman"/>
          <w:b/>
          <w:sz w:val="24"/>
        </w:rPr>
      </w:pPr>
    </w:p>
    <w:p w14:paraId="07A3D2C3" w14:textId="54A07518" w:rsidR="00E83438" w:rsidRDefault="00360FA6" w:rsidP="00E83438">
      <w:pPr>
        <w:shd w:val="clear" w:color="auto" w:fill="E7E6E6" w:themeFill="background2"/>
        <w:spacing w:line="235" w:lineRule="auto"/>
        <w:jc w:val="center"/>
        <w:rPr>
          <w:rFonts w:ascii="Times New Roman" w:eastAsia="Times New Roman" w:hAnsi="Times New Roman"/>
          <w:b/>
          <w:sz w:val="24"/>
        </w:rPr>
      </w:pPr>
      <w:r>
        <w:rPr>
          <w:rFonts w:ascii="Times New Roman" w:eastAsia="Times New Roman" w:hAnsi="Times New Roman"/>
          <w:b/>
          <w:sz w:val="24"/>
        </w:rPr>
        <w:t>Course Evaluation</w:t>
      </w:r>
    </w:p>
    <w:p w14:paraId="14C6423A" w14:textId="36553552" w:rsidR="00E83438" w:rsidRDefault="00870D4A" w:rsidP="00360FA6">
      <w:pPr>
        <w:spacing w:line="235" w:lineRule="auto"/>
        <w:jc w:val="both"/>
        <w:rPr>
          <w:rFonts w:ascii="Times New Roman" w:eastAsia="Times New Roman" w:hAnsi="Times New Roman"/>
          <w:sz w:val="24"/>
        </w:rPr>
      </w:pPr>
      <w:r>
        <w:rPr>
          <w:rFonts w:ascii="Times New Roman" w:eastAsia="Times New Roman" w:hAnsi="Times New Roman"/>
          <w:noProof/>
          <w:sz w:val="24"/>
        </w:rPr>
        <mc:AlternateContent>
          <mc:Choice Requires="wps">
            <w:drawing>
              <wp:anchor distT="0" distB="0" distL="114300" distR="114300" simplePos="0" relativeHeight="251657728" behindDoc="1" locked="0" layoutInCell="1" allowOverlap="1" wp14:anchorId="7FBF6BBD" wp14:editId="7DEB48C0">
                <wp:simplePos x="0" y="0"/>
                <wp:positionH relativeFrom="margin">
                  <wp:align>left</wp:align>
                </wp:positionH>
                <wp:positionV relativeFrom="paragraph">
                  <wp:posOffset>138430</wp:posOffset>
                </wp:positionV>
                <wp:extent cx="6911340" cy="6690360"/>
                <wp:effectExtent l="0" t="0" r="22860" b="15240"/>
                <wp:wrapNone/>
                <wp:docPr id="147" name="Rectangle 147"/>
                <wp:cNvGraphicFramePr/>
                <a:graphic xmlns:a="http://schemas.openxmlformats.org/drawingml/2006/main">
                  <a:graphicData uri="http://schemas.microsoft.com/office/word/2010/wordprocessingShape">
                    <wps:wsp>
                      <wps:cNvSpPr/>
                      <wps:spPr>
                        <a:xfrm>
                          <a:off x="0" y="0"/>
                          <a:ext cx="6911340" cy="6690360"/>
                        </a:xfrm>
                        <a:prstGeom prst="rect">
                          <a:avLst/>
                        </a:prstGeom>
                        <a:solidFill>
                          <a:schemeClr val="accent6">
                            <a:lumMod val="20000"/>
                            <a:lumOff val="8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179883" id="Rectangle 147" o:spid="_x0000_s1026" style="position:absolute;margin-left:0;margin-top:10.9pt;width:544.2pt;height:526.8pt;z-index:-251658752;visibility:visible;mso-wrap-style:square;mso-height-percent:0;mso-wrap-distance-left:9pt;mso-wrap-distance-top:0;mso-wrap-distance-right:9pt;mso-wrap-distance-bottom:0;mso-position-horizontal:left;mso-position-horizontal-relative:margin;mso-position-vertical:absolute;mso-position-vertical-relative:text;mso-height-percent:0;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" fillcolor="#e2efd9 [665]" strokecolor="#1f3763 [1604]" strokeweight="1pt">
                <w10:wrap anchorx="margin"/>
              </v:rect>
            </w:pict>
          </mc:Fallback>
        </mc:AlternateContent>
      </w:r>
    </w:p>
    <w:p w14:paraId="7F868BFD" w14:textId="3B3D3634" w:rsidR="00360FA6" w:rsidRDefault="00360FA6" w:rsidP="00360FA6">
      <w:pPr>
        <w:spacing w:line="235" w:lineRule="auto"/>
        <w:jc w:val="both"/>
        <w:rPr>
          <w:rFonts w:ascii="Times New Roman" w:eastAsia="Times New Roman" w:hAnsi="Times New Roman"/>
          <w:sz w:val="24"/>
        </w:rPr>
      </w:pPr>
      <w:r>
        <w:rPr>
          <w:rFonts w:ascii="Times New Roman" w:eastAsia="Times New Roman" w:hAnsi="Times New Roman"/>
          <w:sz w:val="24"/>
        </w:rPr>
        <w:t>Course evaluation will be based on computer assignments, quizzes, class/online</w:t>
      </w:r>
      <w:r>
        <w:rPr>
          <w:rFonts w:ascii="Times New Roman" w:eastAsia="Times New Roman" w:hAnsi="Times New Roman"/>
          <w:b/>
          <w:sz w:val="24"/>
        </w:rPr>
        <w:t xml:space="preserve"> </w:t>
      </w:r>
      <w:r>
        <w:rPr>
          <w:rFonts w:ascii="Times New Roman" w:eastAsia="Times New Roman" w:hAnsi="Times New Roman"/>
          <w:sz w:val="24"/>
        </w:rPr>
        <w:t>participation in discussions and the final project. The final grade for this course will be determined by the following percentages:</w:t>
      </w:r>
    </w:p>
    <w:p w14:paraId="7F868BFE" w14:textId="77777777" w:rsidR="00360FA6" w:rsidRDefault="00360FA6" w:rsidP="00360FA6">
      <w:pPr>
        <w:spacing w:line="283" w:lineRule="exact"/>
        <w:rPr>
          <w:rFonts w:ascii="Times New Roman" w:eastAsia="Times New Roman" w:hAnsi="Times New Roman"/>
        </w:rPr>
      </w:pPr>
    </w:p>
    <w:tbl>
      <w:tblPr>
        <w:tblW w:w="0" w:type="auto"/>
        <w:tblInd w:w="28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3052"/>
        <w:gridCol w:w="613"/>
      </w:tblGrid>
      <w:tr w:rsidR="00360FA6" w14:paraId="7F868C01" w14:textId="77777777" w:rsidTr="00870D4A">
        <w:trPr>
          <w:trHeight w:val="247"/>
        </w:trPr>
        <w:tc>
          <w:tcPr>
            <w:tcW w:w="3052" w:type="dxa"/>
            <w:vAlign w:val="bottom"/>
            <w:hideMark/>
          </w:tcPr>
          <w:p w14:paraId="7F868BFF" w14:textId="77777777" w:rsidR="00360FA6" w:rsidRDefault="00360FA6">
            <w:pPr>
              <w:spacing w:line="0" w:lineRule="atLeast"/>
              <w:rPr>
                <w:rFonts w:ascii="Times New Roman" w:eastAsia="Times New Roman" w:hAnsi="Times New Roman"/>
                <w:sz w:val="24"/>
              </w:rPr>
            </w:pPr>
            <w:r>
              <w:rPr>
                <w:rFonts w:ascii="Times New Roman" w:eastAsia="Times New Roman" w:hAnsi="Times New Roman"/>
                <w:sz w:val="24"/>
              </w:rPr>
              <w:t>Homework Assignments</w:t>
            </w:r>
          </w:p>
        </w:tc>
        <w:tc>
          <w:tcPr>
            <w:tcW w:w="613" w:type="dxa"/>
            <w:vAlign w:val="bottom"/>
            <w:hideMark/>
          </w:tcPr>
          <w:p w14:paraId="7F868C00" w14:textId="77777777" w:rsidR="00360FA6" w:rsidRDefault="00360FA6">
            <w:pPr>
              <w:spacing w:line="0" w:lineRule="atLeast"/>
              <w:jc w:val="right"/>
              <w:rPr>
                <w:rFonts w:ascii="Times New Roman" w:eastAsia="Times New Roman" w:hAnsi="Times New Roman"/>
                <w:sz w:val="24"/>
              </w:rPr>
            </w:pPr>
            <w:r>
              <w:rPr>
                <w:rFonts w:ascii="Times New Roman" w:eastAsia="Times New Roman" w:hAnsi="Times New Roman"/>
                <w:sz w:val="24"/>
              </w:rPr>
              <w:t>35%</w:t>
            </w:r>
          </w:p>
        </w:tc>
      </w:tr>
      <w:tr w:rsidR="00360FA6" w14:paraId="7F868C04" w14:textId="77777777" w:rsidTr="00870D4A">
        <w:trPr>
          <w:trHeight w:val="247"/>
        </w:trPr>
        <w:tc>
          <w:tcPr>
            <w:tcW w:w="3052" w:type="dxa"/>
            <w:vAlign w:val="bottom"/>
            <w:hideMark/>
          </w:tcPr>
          <w:p w14:paraId="7F868C02" w14:textId="77777777" w:rsidR="00360FA6" w:rsidRDefault="00360FA6">
            <w:pPr>
              <w:spacing w:line="0" w:lineRule="atLeast"/>
              <w:rPr>
                <w:rFonts w:ascii="Times New Roman" w:eastAsia="Times New Roman" w:hAnsi="Times New Roman"/>
                <w:sz w:val="24"/>
              </w:rPr>
            </w:pPr>
            <w:r>
              <w:rPr>
                <w:rFonts w:ascii="Times New Roman" w:eastAsia="Times New Roman" w:hAnsi="Times New Roman"/>
                <w:sz w:val="24"/>
              </w:rPr>
              <w:t>Quizzes</w:t>
            </w:r>
          </w:p>
        </w:tc>
        <w:tc>
          <w:tcPr>
            <w:tcW w:w="613" w:type="dxa"/>
            <w:vAlign w:val="bottom"/>
            <w:hideMark/>
          </w:tcPr>
          <w:p w14:paraId="7F868C03" w14:textId="77777777" w:rsidR="00360FA6" w:rsidRDefault="00360FA6">
            <w:pPr>
              <w:spacing w:line="0" w:lineRule="atLeast"/>
              <w:jc w:val="right"/>
              <w:rPr>
                <w:rFonts w:ascii="Times New Roman" w:eastAsia="Times New Roman" w:hAnsi="Times New Roman"/>
                <w:sz w:val="24"/>
              </w:rPr>
            </w:pPr>
            <w:r>
              <w:rPr>
                <w:rFonts w:ascii="Times New Roman" w:eastAsia="Times New Roman" w:hAnsi="Times New Roman"/>
                <w:sz w:val="24"/>
              </w:rPr>
              <w:t>25%</w:t>
            </w:r>
          </w:p>
        </w:tc>
      </w:tr>
      <w:tr w:rsidR="00360FA6" w14:paraId="7F868C07" w14:textId="77777777" w:rsidTr="00870D4A">
        <w:trPr>
          <w:trHeight w:val="247"/>
        </w:trPr>
        <w:tc>
          <w:tcPr>
            <w:tcW w:w="3052" w:type="dxa"/>
            <w:vAlign w:val="bottom"/>
            <w:hideMark/>
          </w:tcPr>
          <w:p w14:paraId="7F868C05" w14:textId="77777777" w:rsidR="00360FA6" w:rsidRDefault="00360FA6">
            <w:pPr>
              <w:spacing w:line="0" w:lineRule="atLeast"/>
              <w:rPr>
                <w:rFonts w:ascii="Times New Roman" w:eastAsia="Times New Roman" w:hAnsi="Times New Roman"/>
                <w:sz w:val="24"/>
              </w:rPr>
            </w:pPr>
            <w:r>
              <w:rPr>
                <w:rFonts w:ascii="Times New Roman" w:eastAsia="Times New Roman" w:hAnsi="Times New Roman"/>
                <w:sz w:val="24"/>
              </w:rPr>
              <w:t>Final Project</w:t>
            </w:r>
          </w:p>
        </w:tc>
        <w:tc>
          <w:tcPr>
            <w:tcW w:w="613" w:type="dxa"/>
            <w:vAlign w:val="bottom"/>
            <w:hideMark/>
          </w:tcPr>
          <w:p w14:paraId="7F868C06" w14:textId="77777777" w:rsidR="00360FA6" w:rsidRDefault="00360FA6">
            <w:pPr>
              <w:spacing w:line="0" w:lineRule="atLeast"/>
              <w:jc w:val="right"/>
              <w:rPr>
                <w:rFonts w:ascii="Times New Roman" w:eastAsia="Times New Roman" w:hAnsi="Times New Roman"/>
                <w:sz w:val="24"/>
              </w:rPr>
            </w:pPr>
            <w:r>
              <w:rPr>
                <w:rFonts w:ascii="Times New Roman" w:eastAsia="Times New Roman" w:hAnsi="Times New Roman"/>
                <w:sz w:val="24"/>
              </w:rPr>
              <w:t>30%</w:t>
            </w:r>
          </w:p>
        </w:tc>
      </w:tr>
      <w:tr w:rsidR="00360FA6" w14:paraId="7F868C0A" w14:textId="77777777" w:rsidTr="00870D4A">
        <w:trPr>
          <w:trHeight w:val="247"/>
        </w:trPr>
        <w:tc>
          <w:tcPr>
            <w:tcW w:w="3052" w:type="dxa"/>
            <w:vAlign w:val="bottom"/>
            <w:hideMark/>
          </w:tcPr>
          <w:p w14:paraId="7F868C08" w14:textId="77777777" w:rsidR="00360FA6" w:rsidRDefault="00360FA6">
            <w:pPr>
              <w:spacing w:line="0" w:lineRule="atLeast"/>
              <w:rPr>
                <w:rFonts w:ascii="Times New Roman" w:eastAsia="Times New Roman" w:hAnsi="Times New Roman"/>
                <w:sz w:val="24"/>
              </w:rPr>
            </w:pPr>
            <w:r>
              <w:rPr>
                <w:rFonts w:ascii="Times New Roman" w:eastAsia="Times New Roman" w:hAnsi="Times New Roman"/>
                <w:sz w:val="24"/>
              </w:rPr>
              <w:t>Discussion</w:t>
            </w:r>
          </w:p>
        </w:tc>
        <w:tc>
          <w:tcPr>
            <w:tcW w:w="613" w:type="dxa"/>
            <w:vAlign w:val="bottom"/>
            <w:hideMark/>
          </w:tcPr>
          <w:p w14:paraId="7F868C09" w14:textId="77777777" w:rsidR="00360FA6" w:rsidRDefault="00360FA6">
            <w:pPr>
              <w:spacing w:line="0" w:lineRule="atLeast"/>
              <w:jc w:val="right"/>
              <w:rPr>
                <w:rFonts w:ascii="Times New Roman" w:eastAsia="Times New Roman" w:hAnsi="Times New Roman"/>
                <w:sz w:val="24"/>
              </w:rPr>
            </w:pPr>
            <w:r>
              <w:rPr>
                <w:rFonts w:ascii="Times New Roman" w:eastAsia="Times New Roman" w:hAnsi="Times New Roman"/>
                <w:sz w:val="24"/>
              </w:rPr>
              <w:t>10%</w:t>
            </w:r>
          </w:p>
        </w:tc>
      </w:tr>
    </w:tbl>
    <w:p w14:paraId="7F868C0B" w14:textId="77777777" w:rsidR="00360FA6" w:rsidRDefault="00360FA6" w:rsidP="00360FA6">
      <w:pPr>
        <w:spacing w:line="291" w:lineRule="exact"/>
        <w:rPr>
          <w:rFonts w:ascii="Times New Roman" w:eastAsia="Times New Roman" w:hAnsi="Times New Roman"/>
        </w:rPr>
      </w:pPr>
    </w:p>
    <w:p w14:paraId="7F868C0C" w14:textId="77777777" w:rsidR="00360FA6" w:rsidRDefault="00360FA6" w:rsidP="00360FA6">
      <w:pPr>
        <w:spacing w:line="249" w:lineRule="auto"/>
        <w:jc w:val="both"/>
        <w:rPr>
          <w:rFonts w:ascii="Times New Roman" w:eastAsia="Times New Roman" w:hAnsi="Times New Roman"/>
          <w:b/>
          <w:sz w:val="23"/>
        </w:rPr>
      </w:pPr>
      <w:r>
        <w:rPr>
          <w:rFonts w:ascii="Times New Roman" w:eastAsia="Times New Roman" w:hAnsi="Times New Roman"/>
          <w:sz w:val="23"/>
        </w:rPr>
        <w:t>Homework Assignments: I am repeating this information because it is important. Class assignments should be submitted on or before the due date and time. An assignment will lose 10% of the score for that assignment if submitted late. No assignments will be accepted after the cutoff date. Assignments will be graded on professionalism, accuracy, style and completeness. The details for each assignment, including work to be done and the due date and cutoff date, will be posted in the Videos/Assignment section of Blackboard in the appropriate subject subfolder. Once all work is complete you must click submit in Blackboard to allow the instructor to know you have completed all work in MyITLab – failure to do so could result in a zero grade!!</w:t>
      </w:r>
    </w:p>
    <w:p w14:paraId="7F868C0D" w14:textId="77777777" w:rsidR="00360FA6" w:rsidRDefault="00360FA6" w:rsidP="00360FA6">
      <w:pPr>
        <w:spacing w:line="292" w:lineRule="exact"/>
        <w:rPr>
          <w:rFonts w:ascii="Times New Roman" w:eastAsia="Times New Roman" w:hAnsi="Times New Roman"/>
        </w:rPr>
      </w:pPr>
    </w:p>
    <w:p w14:paraId="7F868C0E" w14:textId="77777777" w:rsidR="00360FA6" w:rsidRDefault="00360FA6" w:rsidP="00360FA6">
      <w:pPr>
        <w:spacing w:line="232" w:lineRule="auto"/>
        <w:jc w:val="both"/>
        <w:rPr>
          <w:rFonts w:ascii="Times New Roman" w:eastAsia="Times New Roman" w:hAnsi="Times New Roman"/>
          <w:sz w:val="24"/>
        </w:rPr>
      </w:pPr>
      <w:r>
        <w:rPr>
          <w:rFonts w:ascii="Times New Roman" w:eastAsia="Times New Roman" w:hAnsi="Times New Roman"/>
          <w:b/>
          <w:sz w:val="24"/>
        </w:rPr>
        <w:t xml:space="preserve">Discussion/Participation: </w:t>
      </w:r>
      <w:r>
        <w:rPr>
          <w:rFonts w:ascii="Times New Roman" w:eastAsia="Times New Roman" w:hAnsi="Times New Roman"/>
          <w:sz w:val="24"/>
        </w:rPr>
        <w:t>This portion of your grade will take into account your discussion board participation,</w:t>
      </w:r>
      <w:r>
        <w:rPr>
          <w:rFonts w:ascii="Times New Roman" w:eastAsia="Times New Roman" w:hAnsi="Times New Roman"/>
          <w:b/>
          <w:sz w:val="24"/>
        </w:rPr>
        <w:t xml:space="preserve"> </w:t>
      </w:r>
      <w:r>
        <w:rPr>
          <w:rFonts w:ascii="Times New Roman" w:eastAsia="Times New Roman" w:hAnsi="Times New Roman"/>
          <w:sz w:val="24"/>
        </w:rPr>
        <w:t>comments submitted via your assignments and overall communication with the instructor.</w:t>
      </w:r>
    </w:p>
    <w:p w14:paraId="7F868C0F" w14:textId="77777777" w:rsidR="00360FA6" w:rsidRDefault="00360FA6" w:rsidP="00360FA6">
      <w:pPr>
        <w:spacing w:line="295" w:lineRule="exact"/>
        <w:rPr>
          <w:rFonts w:ascii="Times New Roman" w:eastAsia="Times New Roman" w:hAnsi="Times New Roman"/>
        </w:rPr>
      </w:pPr>
    </w:p>
    <w:p w14:paraId="7F868C10" w14:textId="77777777" w:rsidR="00360FA6" w:rsidRDefault="00360FA6" w:rsidP="00360FA6">
      <w:pPr>
        <w:spacing w:line="232" w:lineRule="auto"/>
        <w:jc w:val="both"/>
        <w:rPr>
          <w:rFonts w:ascii="Times New Roman" w:eastAsia="Times New Roman" w:hAnsi="Times New Roman"/>
          <w:sz w:val="24"/>
        </w:rPr>
      </w:pPr>
      <w:r>
        <w:rPr>
          <w:rFonts w:ascii="Times New Roman" w:eastAsia="Times New Roman" w:hAnsi="Times New Roman"/>
          <w:b/>
          <w:sz w:val="24"/>
        </w:rPr>
        <w:t xml:space="preserve">Course grades: </w:t>
      </w:r>
      <w:r>
        <w:rPr>
          <w:rFonts w:ascii="Times New Roman" w:eastAsia="Times New Roman" w:hAnsi="Times New Roman"/>
          <w:sz w:val="24"/>
        </w:rPr>
        <w:t>Grades will be assigned as objectively as possible, according to the following scale (with plus</w:t>
      </w:r>
      <w:r>
        <w:rPr>
          <w:rFonts w:ascii="Times New Roman" w:eastAsia="Times New Roman" w:hAnsi="Times New Roman"/>
          <w:b/>
          <w:sz w:val="24"/>
        </w:rPr>
        <w:t xml:space="preserve"> </w:t>
      </w:r>
      <w:r>
        <w:rPr>
          <w:rFonts w:ascii="Times New Roman" w:eastAsia="Times New Roman" w:hAnsi="Times New Roman"/>
          <w:sz w:val="24"/>
        </w:rPr>
        <w:t>or minus, as appropriate):</w:t>
      </w:r>
    </w:p>
    <w:p w14:paraId="7F868C11" w14:textId="77777777" w:rsidR="00360FA6" w:rsidRDefault="00360FA6" w:rsidP="00360FA6">
      <w:pPr>
        <w:spacing w:line="232" w:lineRule="auto"/>
        <w:jc w:val="both"/>
        <w:rPr>
          <w:rFonts w:ascii="Times New Roman" w:eastAsia="Times New Roman" w:hAnsi="Times New Roman"/>
          <w:sz w:val="24"/>
        </w:rPr>
      </w:pPr>
    </w:p>
    <w:tbl>
      <w:tblPr>
        <w:tblW w:w="0" w:type="auto"/>
        <w:tblInd w:w="292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0" w:type="dxa"/>
          <w:right w:w="0" w:type="dxa"/>
        </w:tblCellMar>
        <w:tblLook w:val="04A0" w:firstRow="1" w:lastRow="0" w:firstColumn="1" w:lastColumn="0" w:noHBand="0" w:noVBand="1"/>
      </w:tblPr>
      <w:tblGrid>
        <w:gridCol w:w="293"/>
        <w:gridCol w:w="2265"/>
        <w:gridCol w:w="1131"/>
      </w:tblGrid>
      <w:tr w:rsidR="00360FA6" w14:paraId="7F868C15" w14:textId="77777777" w:rsidTr="00870D4A">
        <w:trPr>
          <w:trHeight w:val="252"/>
        </w:trPr>
        <w:tc>
          <w:tcPr>
            <w:tcW w:w="293" w:type="dxa"/>
            <w:vAlign w:val="bottom"/>
            <w:hideMark/>
          </w:tcPr>
          <w:p w14:paraId="7F868C12" w14:textId="77777777" w:rsidR="00360FA6" w:rsidRDefault="00360FA6">
            <w:pPr>
              <w:spacing w:line="0" w:lineRule="atLeast"/>
              <w:rPr>
                <w:rFonts w:ascii="Times New Roman" w:eastAsia="Times New Roman" w:hAnsi="Times New Roman"/>
                <w:sz w:val="24"/>
              </w:rPr>
            </w:pPr>
            <w:r>
              <w:rPr>
                <w:rFonts w:ascii="Times New Roman" w:eastAsia="Times New Roman" w:hAnsi="Times New Roman"/>
                <w:sz w:val="24"/>
              </w:rPr>
              <w:t>90</w:t>
            </w:r>
          </w:p>
        </w:tc>
        <w:tc>
          <w:tcPr>
            <w:tcW w:w="2264" w:type="dxa"/>
            <w:vAlign w:val="bottom"/>
            <w:hideMark/>
          </w:tcPr>
          <w:p w14:paraId="7F868C13" w14:textId="77777777" w:rsidR="00360FA6" w:rsidRDefault="00360FA6">
            <w:pPr>
              <w:spacing w:line="0" w:lineRule="atLeast"/>
              <w:ind w:left="20"/>
              <w:rPr>
                <w:rFonts w:ascii="Times New Roman" w:eastAsia="Times New Roman" w:hAnsi="Times New Roman"/>
                <w:sz w:val="24"/>
              </w:rPr>
            </w:pPr>
            <w:r>
              <w:rPr>
                <w:rFonts w:ascii="Times New Roman" w:eastAsia="Times New Roman" w:hAnsi="Times New Roman"/>
                <w:sz w:val="24"/>
              </w:rPr>
              <w:t>- 100%</w:t>
            </w:r>
          </w:p>
        </w:tc>
        <w:tc>
          <w:tcPr>
            <w:tcW w:w="1131" w:type="dxa"/>
            <w:vAlign w:val="bottom"/>
            <w:hideMark/>
          </w:tcPr>
          <w:p w14:paraId="7F868C14" w14:textId="77777777" w:rsidR="00360FA6" w:rsidRDefault="00360FA6">
            <w:pPr>
              <w:spacing w:line="0" w:lineRule="atLeast"/>
              <w:ind w:left="900"/>
              <w:rPr>
                <w:rFonts w:ascii="Times New Roman" w:eastAsia="Times New Roman" w:hAnsi="Times New Roman"/>
                <w:w w:val="92"/>
                <w:sz w:val="24"/>
              </w:rPr>
            </w:pPr>
            <w:r>
              <w:rPr>
                <w:rFonts w:ascii="Times New Roman" w:eastAsia="Times New Roman" w:hAnsi="Times New Roman"/>
                <w:w w:val="92"/>
                <w:sz w:val="24"/>
              </w:rPr>
              <w:t>A</w:t>
            </w:r>
          </w:p>
        </w:tc>
      </w:tr>
      <w:tr w:rsidR="00360FA6" w14:paraId="7F868C19" w14:textId="77777777" w:rsidTr="00870D4A">
        <w:trPr>
          <w:trHeight w:val="254"/>
        </w:trPr>
        <w:tc>
          <w:tcPr>
            <w:tcW w:w="293" w:type="dxa"/>
            <w:vAlign w:val="bottom"/>
            <w:hideMark/>
          </w:tcPr>
          <w:p w14:paraId="7F868C16" w14:textId="77777777" w:rsidR="00360FA6" w:rsidRDefault="00360FA6">
            <w:pPr>
              <w:spacing w:line="0" w:lineRule="atLeast"/>
              <w:rPr>
                <w:rFonts w:ascii="Times New Roman" w:eastAsia="Times New Roman" w:hAnsi="Times New Roman"/>
                <w:sz w:val="24"/>
              </w:rPr>
            </w:pPr>
            <w:r>
              <w:rPr>
                <w:rFonts w:ascii="Times New Roman" w:eastAsia="Times New Roman" w:hAnsi="Times New Roman"/>
                <w:sz w:val="24"/>
              </w:rPr>
              <w:t>80</w:t>
            </w:r>
          </w:p>
        </w:tc>
        <w:tc>
          <w:tcPr>
            <w:tcW w:w="2264" w:type="dxa"/>
            <w:vAlign w:val="bottom"/>
            <w:hideMark/>
          </w:tcPr>
          <w:p w14:paraId="7F868C17" w14:textId="77777777" w:rsidR="00360FA6" w:rsidRDefault="00360FA6">
            <w:pPr>
              <w:spacing w:line="0" w:lineRule="atLeast"/>
              <w:ind w:left="20"/>
              <w:rPr>
                <w:rFonts w:ascii="Times New Roman" w:eastAsia="Times New Roman" w:hAnsi="Times New Roman"/>
                <w:sz w:val="24"/>
              </w:rPr>
            </w:pPr>
            <w:r>
              <w:rPr>
                <w:rFonts w:ascii="Times New Roman" w:eastAsia="Times New Roman" w:hAnsi="Times New Roman"/>
                <w:sz w:val="24"/>
              </w:rPr>
              <w:t>- 89%</w:t>
            </w:r>
          </w:p>
        </w:tc>
        <w:tc>
          <w:tcPr>
            <w:tcW w:w="1131" w:type="dxa"/>
            <w:vAlign w:val="bottom"/>
            <w:hideMark/>
          </w:tcPr>
          <w:p w14:paraId="7F868C18" w14:textId="77777777" w:rsidR="00360FA6" w:rsidRDefault="00360FA6">
            <w:pPr>
              <w:spacing w:line="0" w:lineRule="atLeast"/>
              <w:ind w:left="920"/>
              <w:rPr>
                <w:rFonts w:ascii="Times New Roman" w:eastAsia="Times New Roman" w:hAnsi="Times New Roman"/>
                <w:w w:val="87"/>
                <w:sz w:val="24"/>
              </w:rPr>
            </w:pPr>
            <w:r>
              <w:rPr>
                <w:rFonts w:ascii="Times New Roman" w:eastAsia="Times New Roman" w:hAnsi="Times New Roman"/>
                <w:w w:val="87"/>
                <w:sz w:val="24"/>
              </w:rPr>
              <w:t>B</w:t>
            </w:r>
          </w:p>
        </w:tc>
      </w:tr>
      <w:tr w:rsidR="00360FA6" w14:paraId="7F868C1D" w14:textId="77777777" w:rsidTr="00870D4A">
        <w:trPr>
          <w:trHeight w:val="250"/>
        </w:trPr>
        <w:tc>
          <w:tcPr>
            <w:tcW w:w="293" w:type="dxa"/>
            <w:vAlign w:val="bottom"/>
            <w:hideMark/>
          </w:tcPr>
          <w:p w14:paraId="7F868C1A" w14:textId="77777777" w:rsidR="00360FA6" w:rsidRDefault="00360FA6">
            <w:pPr>
              <w:spacing w:line="273" w:lineRule="exact"/>
              <w:rPr>
                <w:rFonts w:ascii="Times New Roman" w:eastAsia="Times New Roman" w:hAnsi="Times New Roman"/>
                <w:sz w:val="24"/>
              </w:rPr>
            </w:pPr>
            <w:r>
              <w:rPr>
                <w:rFonts w:ascii="Times New Roman" w:eastAsia="Times New Roman" w:hAnsi="Times New Roman"/>
                <w:sz w:val="24"/>
              </w:rPr>
              <w:t>70</w:t>
            </w:r>
          </w:p>
        </w:tc>
        <w:tc>
          <w:tcPr>
            <w:tcW w:w="2264" w:type="dxa"/>
            <w:vAlign w:val="bottom"/>
            <w:hideMark/>
          </w:tcPr>
          <w:p w14:paraId="7F868C1B" w14:textId="77777777" w:rsidR="00360FA6" w:rsidRDefault="00360FA6">
            <w:pPr>
              <w:spacing w:line="273" w:lineRule="exact"/>
              <w:ind w:left="20"/>
              <w:rPr>
                <w:rFonts w:ascii="Times New Roman" w:eastAsia="Times New Roman" w:hAnsi="Times New Roman"/>
                <w:sz w:val="24"/>
              </w:rPr>
            </w:pPr>
            <w:r>
              <w:rPr>
                <w:rFonts w:ascii="Times New Roman" w:eastAsia="Times New Roman" w:hAnsi="Times New Roman"/>
                <w:sz w:val="24"/>
              </w:rPr>
              <w:t>- 79%</w:t>
            </w:r>
          </w:p>
        </w:tc>
        <w:tc>
          <w:tcPr>
            <w:tcW w:w="1131" w:type="dxa"/>
            <w:vAlign w:val="bottom"/>
            <w:hideMark/>
          </w:tcPr>
          <w:p w14:paraId="7F868C1C" w14:textId="77777777" w:rsidR="00360FA6" w:rsidRDefault="00360FA6">
            <w:pPr>
              <w:spacing w:line="273" w:lineRule="exact"/>
              <w:ind w:left="920"/>
              <w:rPr>
                <w:rFonts w:ascii="Times New Roman" w:eastAsia="Times New Roman" w:hAnsi="Times New Roman"/>
                <w:w w:val="87"/>
                <w:sz w:val="24"/>
              </w:rPr>
            </w:pPr>
            <w:r>
              <w:rPr>
                <w:rFonts w:ascii="Times New Roman" w:eastAsia="Times New Roman" w:hAnsi="Times New Roman"/>
                <w:w w:val="87"/>
                <w:sz w:val="24"/>
              </w:rPr>
              <w:t>C</w:t>
            </w:r>
          </w:p>
        </w:tc>
      </w:tr>
      <w:tr w:rsidR="00360FA6" w14:paraId="7F868C21" w14:textId="77777777" w:rsidTr="00870D4A">
        <w:trPr>
          <w:trHeight w:val="254"/>
        </w:trPr>
        <w:tc>
          <w:tcPr>
            <w:tcW w:w="293" w:type="dxa"/>
            <w:vAlign w:val="bottom"/>
            <w:hideMark/>
          </w:tcPr>
          <w:p w14:paraId="7F868C1E" w14:textId="77777777" w:rsidR="00360FA6" w:rsidRDefault="00360FA6">
            <w:pPr>
              <w:spacing w:line="0" w:lineRule="atLeast"/>
              <w:rPr>
                <w:rFonts w:ascii="Times New Roman" w:eastAsia="Times New Roman" w:hAnsi="Times New Roman"/>
                <w:sz w:val="24"/>
              </w:rPr>
            </w:pPr>
            <w:r>
              <w:rPr>
                <w:rFonts w:ascii="Times New Roman" w:eastAsia="Times New Roman" w:hAnsi="Times New Roman"/>
                <w:sz w:val="24"/>
              </w:rPr>
              <w:t>60</w:t>
            </w:r>
          </w:p>
        </w:tc>
        <w:tc>
          <w:tcPr>
            <w:tcW w:w="2264" w:type="dxa"/>
            <w:vAlign w:val="bottom"/>
            <w:hideMark/>
          </w:tcPr>
          <w:p w14:paraId="7F868C1F" w14:textId="77777777" w:rsidR="00360FA6" w:rsidRDefault="00360FA6">
            <w:pPr>
              <w:spacing w:line="0" w:lineRule="atLeast"/>
              <w:ind w:left="20"/>
              <w:rPr>
                <w:rFonts w:ascii="Times New Roman" w:eastAsia="Times New Roman" w:hAnsi="Times New Roman"/>
                <w:sz w:val="24"/>
              </w:rPr>
            </w:pPr>
            <w:r>
              <w:rPr>
                <w:rFonts w:ascii="Times New Roman" w:eastAsia="Times New Roman" w:hAnsi="Times New Roman"/>
                <w:sz w:val="24"/>
              </w:rPr>
              <w:t>- 69%</w:t>
            </w:r>
          </w:p>
        </w:tc>
        <w:tc>
          <w:tcPr>
            <w:tcW w:w="1131" w:type="dxa"/>
            <w:vAlign w:val="bottom"/>
            <w:hideMark/>
          </w:tcPr>
          <w:p w14:paraId="7F868C20" w14:textId="77777777" w:rsidR="00360FA6" w:rsidRDefault="00360FA6">
            <w:pPr>
              <w:spacing w:line="0" w:lineRule="atLeast"/>
              <w:ind w:left="900"/>
              <w:rPr>
                <w:rFonts w:ascii="Times New Roman" w:eastAsia="Times New Roman" w:hAnsi="Times New Roman"/>
                <w:w w:val="92"/>
                <w:sz w:val="24"/>
              </w:rPr>
            </w:pPr>
            <w:r>
              <w:rPr>
                <w:rFonts w:ascii="Times New Roman" w:eastAsia="Times New Roman" w:hAnsi="Times New Roman"/>
                <w:w w:val="92"/>
                <w:sz w:val="24"/>
              </w:rPr>
              <w:t>D</w:t>
            </w:r>
          </w:p>
        </w:tc>
      </w:tr>
      <w:tr w:rsidR="00360FA6" w14:paraId="7F868C24" w14:textId="77777777" w:rsidTr="00870D4A">
        <w:trPr>
          <w:trHeight w:val="284"/>
        </w:trPr>
        <w:tc>
          <w:tcPr>
            <w:tcW w:w="2558" w:type="dxa"/>
            <w:gridSpan w:val="2"/>
            <w:vAlign w:val="bottom"/>
            <w:hideMark/>
          </w:tcPr>
          <w:p w14:paraId="7F868C22" w14:textId="77777777" w:rsidR="00360FA6" w:rsidRDefault="00360FA6">
            <w:pPr>
              <w:spacing w:line="0" w:lineRule="atLeast"/>
              <w:rPr>
                <w:rFonts w:ascii="Times New Roman" w:eastAsia="Times New Roman" w:hAnsi="Times New Roman"/>
                <w:sz w:val="24"/>
              </w:rPr>
            </w:pPr>
            <w:r>
              <w:rPr>
                <w:rFonts w:ascii="Times New Roman" w:eastAsia="Times New Roman" w:hAnsi="Times New Roman"/>
                <w:sz w:val="24"/>
              </w:rPr>
              <w:t>59% and Below</w:t>
            </w:r>
          </w:p>
        </w:tc>
        <w:tc>
          <w:tcPr>
            <w:tcW w:w="1131" w:type="dxa"/>
            <w:vAlign w:val="bottom"/>
            <w:hideMark/>
          </w:tcPr>
          <w:p w14:paraId="7F868C23" w14:textId="77777777" w:rsidR="00360FA6" w:rsidRDefault="00360FA6">
            <w:pPr>
              <w:spacing w:line="0" w:lineRule="atLeast"/>
              <w:ind w:left="920"/>
              <w:rPr>
                <w:rFonts w:ascii="Times New Roman" w:eastAsia="Times New Roman" w:hAnsi="Times New Roman"/>
                <w:sz w:val="24"/>
              </w:rPr>
            </w:pPr>
            <w:r>
              <w:rPr>
                <w:rFonts w:ascii="Times New Roman" w:eastAsia="Times New Roman" w:hAnsi="Times New Roman"/>
                <w:sz w:val="24"/>
              </w:rPr>
              <w:t>F</w:t>
            </w:r>
          </w:p>
        </w:tc>
      </w:tr>
    </w:tbl>
    <w:p w14:paraId="7F868C25" w14:textId="77777777" w:rsidR="00360FA6" w:rsidRDefault="00360FA6" w:rsidP="00360FA6">
      <w:pPr>
        <w:spacing w:line="295" w:lineRule="exact"/>
        <w:rPr>
          <w:rFonts w:ascii="Times New Roman" w:eastAsia="Times New Roman" w:hAnsi="Times New Roman"/>
        </w:rPr>
      </w:pPr>
    </w:p>
    <w:p w14:paraId="7F868C26" w14:textId="77777777" w:rsidR="00360FA6" w:rsidRDefault="00360FA6" w:rsidP="00360FA6">
      <w:pPr>
        <w:spacing w:line="295" w:lineRule="exact"/>
        <w:rPr>
          <w:rFonts w:ascii="Times New Roman" w:eastAsia="Times New Roman" w:hAnsi="Times New Roman"/>
        </w:rPr>
      </w:pPr>
    </w:p>
    <w:p w14:paraId="7F868C27" w14:textId="77777777" w:rsidR="00360FA6" w:rsidRDefault="00360FA6" w:rsidP="00360FA6">
      <w:pPr>
        <w:spacing w:line="235" w:lineRule="auto"/>
        <w:jc w:val="both"/>
        <w:rPr>
          <w:rFonts w:ascii="Times New Roman" w:eastAsia="Times New Roman" w:hAnsi="Times New Roman"/>
          <w:sz w:val="24"/>
        </w:rPr>
      </w:pPr>
      <w:r>
        <w:rPr>
          <w:rFonts w:ascii="Times New Roman" w:eastAsia="Times New Roman" w:hAnsi="Times New Roman"/>
          <w:b/>
          <w:sz w:val="24"/>
        </w:rPr>
        <w:t xml:space="preserve">Withdrawing from the course: </w:t>
      </w:r>
      <w:r>
        <w:rPr>
          <w:rFonts w:ascii="Times New Roman" w:eastAsia="Times New Roman" w:hAnsi="Times New Roman"/>
          <w:sz w:val="24"/>
        </w:rPr>
        <w:t>A student who simply stops submitting work will receive the grade earned on</w:t>
      </w:r>
      <w:r>
        <w:rPr>
          <w:rFonts w:ascii="Times New Roman" w:eastAsia="Times New Roman" w:hAnsi="Times New Roman"/>
          <w:b/>
          <w:sz w:val="24"/>
        </w:rPr>
        <w:t xml:space="preserve"> </w:t>
      </w:r>
      <w:r>
        <w:rPr>
          <w:rFonts w:ascii="Times New Roman" w:eastAsia="Times New Roman" w:hAnsi="Times New Roman"/>
          <w:sz w:val="24"/>
        </w:rPr>
        <w:t>that work, usually a failing grade. To receive a "W" grade instead, apply for a withdrawal. A "W" will be entered on the student transcript. An “N” (implicit withdrawal) may be entered for a student that stops submitting work before 60% of the class is completed but it will still show up as an “F” on your transcript.</w:t>
      </w:r>
    </w:p>
    <w:p w14:paraId="7F868C28" w14:textId="77777777" w:rsidR="00360FA6" w:rsidRDefault="00360FA6" w:rsidP="00360FA6">
      <w:pPr>
        <w:spacing w:line="292" w:lineRule="exact"/>
        <w:rPr>
          <w:rFonts w:ascii="Times New Roman" w:eastAsia="Times New Roman" w:hAnsi="Times New Roman"/>
        </w:rPr>
      </w:pPr>
    </w:p>
    <w:p w14:paraId="69640A4D" w14:textId="77777777" w:rsidR="00870D4A" w:rsidRDefault="00870D4A" w:rsidP="00360FA6">
      <w:pPr>
        <w:spacing w:line="235" w:lineRule="auto"/>
        <w:jc w:val="both"/>
        <w:rPr>
          <w:rFonts w:ascii="Times New Roman" w:eastAsia="Times New Roman" w:hAnsi="Times New Roman"/>
          <w:b/>
          <w:sz w:val="24"/>
        </w:rPr>
      </w:pPr>
    </w:p>
    <w:p w14:paraId="2493581F" w14:textId="77777777" w:rsidR="00870D4A" w:rsidRDefault="00870D4A" w:rsidP="00360FA6">
      <w:pPr>
        <w:spacing w:line="235" w:lineRule="auto"/>
        <w:jc w:val="both"/>
        <w:rPr>
          <w:rFonts w:ascii="Times New Roman" w:eastAsia="Times New Roman" w:hAnsi="Times New Roman"/>
          <w:b/>
          <w:sz w:val="24"/>
        </w:rPr>
      </w:pPr>
    </w:p>
    <w:p w14:paraId="2EBD6B56" w14:textId="77777777" w:rsidR="00870D4A" w:rsidRDefault="00870D4A" w:rsidP="00360FA6">
      <w:pPr>
        <w:spacing w:line="235" w:lineRule="auto"/>
        <w:jc w:val="both"/>
        <w:rPr>
          <w:rFonts w:ascii="Times New Roman" w:eastAsia="Times New Roman" w:hAnsi="Times New Roman"/>
          <w:b/>
          <w:sz w:val="24"/>
        </w:rPr>
      </w:pPr>
    </w:p>
    <w:p w14:paraId="24D0C792" w14:textId="77777777" w:rsidR="00870D4A" w:rsidRDefault="00870D4A" w:rsidP="00360FA6">
      <w:pPr>
        <w:spacing w:line="235" w:lineRule="auto"/>
        <w:jc w:val="both"/>
        <w:rPr>
          <w:rFonts w:ascii="Times New Roman" w:eastAsia="Times New Roman" w:hAnsi="Times New Roman"/>
          <w:b/>
          <w:sz w:val="24"/>
        </w:rPr>
      </w:pPr>
    </w:p>
    <w:p w14:paraId="7F868C2E" w14:textId="77777777" w:rsidR="00360FA6" w:rsidRDefault="00360FA6" w:rsidP="00360FA6">
      <w:pPr>
        <w:spacing w:line="280" w:lineRule="exact"/>
        <w:rPr>
          <w:rFonts w:ascii="Times New Roman" w:eastAsia="Times New Roman" w:hAnsi="Times New Roman"/>
        </w:rPr>
      </w:pPr>
    </w:p>
    <w:p w14:paraId="7F868C2F" w14:textId="77777777" w:rsidR="00360FA6" w:rsidRDefault="00360FA6" w:rsidP="00360FA6">
      <w:pPr>
        <w:rPr>
          <w:rFonts w:ascii="Times New Roman" w:eastAsia="Times New Roman" w:hAnsi="Times New Roman"/>
          <w:color w:val="3300CC"/>
          <w:sz w:val="24"/>
          <w:u w:val="single"/>
        </w:rPr>
        <w:sectPr w:rsidR="00360FA6">
          <w:pgSz w:w="12240" w:h="15840"/>
          <w:pgMar w:top="729" w:right="720" w:bottom="1440" w:left="720" w:header="0" w:footer="0" w:gutter="0"/>
          <w:cols w:space="720"/>
        </w:sectPr>
      </w:pPr>
    </w:p>
    <w:p w14:paraId="0E3FA4F9" w14:textId="2BA4DBA5" w:rsidR="003209A9" w:rsidRDefault="00360FA6" w:rsidP="003209A9">
      <w:pPr>
        <w:shd w:val="clear" w:color="auto" w:fill="E7E6E6" w:themeFill="background2"/>
        <w:spacing w:line="235" w:lineRule="auto"/>
        <w:ind w:hanging="180"/>
        <w:jc w:val="center"/>
        <w:rPr>
          <w:rFonts w:ascii="Times New Roman" w:eastAsia="Times New Roman" w:hAnsi="Times New Roman"/>
          <w:b/>
          <w:sz w:val="24"/>
        </w:rPr>
      </w:pPr>
      <w:bookmarkStart w:id="4" w:name="page6"/>
      <w:bookmarkEnd w:id="4"/>
      <w:r w:rsidRPr="003209A9">
        <w:rPr>
          <w:rFonts w:ascii="Times New Roman" w:eastAsia="Times New Roman" w:hAnsi="Times New Roman"/>
          <w:b/>
          <w:sz w:val="24"/>
        </w:rPr>
        <w:t xml:space="preserve">Course </w:t>
      </w:r>
      <w:r w:rsidR="003209A9">
        <w:rPr>
          <w:rFonts w:ascii="Times New Roman" w:eastAsia="Times New Roman" w:hAnsi="Times New Roman"/>
          <w:b/>
          <w:sz w:val="24"/>
        </w:rPr>
        <w:t>O</w:t>
      </w:r>
      <w:r w:rsidRPr="003209A9">
        <w:rPr>
          <w:rFonts w:ascii="Times New Roman" w:eastAsia="Times New Roman" w:hAnsi="Times New Roman"/>
          <w:b/>
          <w:sz w:val="24"/>
        </w:rPr>
        <w:t>utline</w:t>
      </w:r>
      <w:r>
        <w:rPr>
          <w:rFonts w:ascii="Times New Roman" w:eastAsia="Times New Roman" w:hAnsi="Times New Roman"/>
          <w:b/>
          <w:sz w:val="24"/>
        </w:rPr>
        <w:t xml:space="preserve"> </w:t>
      </w:r>
    </w:p>
    <w:p w14:paraId="6A227848" w14:textId="77777777" w:rsidR="003209A9" w:rsidRDefault="003209A9" w:rsidP="00360FA6">
      <w:pPr>
        <w:spacing w:line="235" w:lineRule="auto"/>
        <w:jc w:val="both"/>
        <w:rPr>
          <w:rFonts w:ascii="Times New Roman" w:eastAsia="Times New Roman" w:hAnsi="Times New Roman"/>
          <w:b/>
          <w:sz w:val="24"/>
        </w:rPr>
      </w:pPr>
    </w:p>
    <w:p w14:paraId="7F868C30" w14:textId="6FCB49A6" w:rsidR="00360FA6" w:rsidRDefault="003209A9" w:rsidP="00360FA6">
      <w:pPr>
        <w:spacing w:line="235" w:lineRule="auto"/>
        <w:jc w:val="both"/>
        <w:rPr>
          <w:rFonts w:ascii="Times New Roman" w:eastAsia="Times New Roman" w:hAnsi="Times New Roman"/>
          <w:sz w:val="24"/>
        </w:rPr>
      </w:pPr>
      <w:r>
        <w:rPr>
          <w:rFonts w:ascii="Times New Roman" w:eastAsia="Times New Roman" w:hAnsi="Times New Roman"/>
          <w:sz w:val="24"/>
        </w:rPr>
        <w:t>L</w:t>
      </w:r>
      <w:r w:rsidR="00360FA6">
        <w:rPr>
          <w:rFonts w:ascii="Times New Roman" w:eastAsia="Times New Roman" w:hAnsi="Times New Roman"/>
          <w:sz w:val="24"/>
        </w:rPr>
        <w:t>isted below will not be updated throughout the semester. HOWEVER, the Detailed Course</w:t>
      </w:r>
      <w:r w:rsidR="00360FA6">
        <w:rPr>
          <w:rFonts w:ascii="Times New Roman" w:eastAsia="Times New Roman" w:hAnsi="Times New Roman"/>
          <w:b/>
          <w:sz w:val="24"/>
        </w:rPr>
        <w:t xml:space="preserve"> </w:t>
      </w:r>
      <w:r w:rsidR="00360FA6">
        <w:rPr>
          <w:rFonts w:ascii="Times New Roman" w:eastAsia="Times New Roman" w:hAnsi="Times New Roman"/>
          <w:sz w:val="24"/>
        </w:rPr>
        <w:t>Outline is listed as a separate document within Blackboard – Syllabus and General Information – that independent version of dates and topics will be updated as warranted.</w:t>
      </w:r>
    </w:p>
    <w:p w14:paraId="7F868C31" w14:textId="77777777" w:rsidR="00360FA6" w:rsidRDefault="00360FA6" w:rsidP="00360FA6">
      <w:pPr>
        <w:spacing w:line="235" w:lineRule="auto"/>
        <w:jc w:val="both"/>
        <w:rPr>
          <w:rFonts w:ascii="Times New Roman" w:eastAsia="Times New Roman" w:hAnsi="Times New Roman"/>
          <w:sz w:val="24"/>
        </w:rPr>
      </w:pPr>
    </w:p>
    <w:p w14:paraId="7F868C32" w14:textId="77777777" w:rsidR="00360FA6" w:rsidRDefault="00360FA6" w:rsidP="00360FA6">
      <w:pPr>
        <w:spacing w:line="20" w:lineRule="exact"/>
        <w:rPr>
          <w:rFonts w:ascii="Times New Roman" w:eastAsia="Times New Roman" w:hAnsi="Times New Roman"/>
        </w:rPr>
      </w:pPr>
      <w:r>
        <w:rPr>
          <w:noProof/>
        </w:rPr>
        <mc:AlternateContent>
          <mc:Choice Requires="wps">
            <w:drawing>
              <wp:anchor distT="0" distB="0" distL="114300" distR="114300" simplePos="0" relativeHeight="251599872" behindDoc="1" locked="0" layoutInCell="1" allowOverlap="1" wp14:anchorId="7F868EEB" wp14:editId="7F868EEC">
                <wp:simplePos x="0" y="0"/>
                <wp:positionH relativeFrom="column">
                  <wp:posOffset>6654165</wp:posOffset>
                </wp:positionH>
                <wp:positionV relativeFrom="paragraph">
                  <wp:posOffset>635</wp:posOffset>
                </wp:positionV>
                <wp:extent cx="13335" cy="13335"/>
                <wp:effectExtent l="0" t="635" r="0" b="0"/>
                <wp:wrapNone/>
                <wp:docPr id="126" name="Rectangle 1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A31C96" id="Rectangle 126" o:spid="_x0000_s1026" style="position:absolute;margin-left:523.95pt;margin-top:.05pt;width:1.05pt;height:1.0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" fillcolor="#f0f0f0" strokecolor="white"/>
            </w:pict>
          </mc:Fallback>
        </mc:AlternateContent>
      </w:r>
      <w:r>
        <w:rPr>
          <w:noProof/>
        </w:rPr>
        <mc:AlternateContent>
          <mc:Choice Requires="wps">
            <w:drawing>
              <wp:anchor distT="0" distB="0" distL="114300" distR="114300" simplePos="0" relativeHeight="251600896" behindDoc="1" locked="0" layoutInCell="1" allowOverlap="1" wp14:anchorId="7F868EED" wp14:editId="7F868EEE">
                <wp:simplePos x="0" y="0"/>
                <wp:positionH relativeFrom="column">
                  <wp:posOffset>6649720</wp:posOffset>
                </wp:positionH>
                <wp:positionV relativeFrom="paragraph">
                  <wp:posOffset>11430</wp:posOffset>
                </wp:positionV>
                <wp:extent cx="13335" cy="13335"/>
                <wp:effectExtent l="1270" t="1905" r="4445" b="3810"/>
                <wp:wrapNone/>
                <wp:docPr id="125" name="Rectangle 1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D0A887" id="Rectangle 125" o:spid="_x0000_s1026" style="position:absolute;margin-left:523.6pt;margin-top:.9pt;width:1.05pt;height:1.0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" fillcolor="#a0a0a0" strokecolor="white"/>
            </w:pict>
          </mc:Fallback>
        </mc:AlternateContent>
      </w:r>
    </w:p>
    <w:tbl>
      <w:tblPr>
        <w:tblW w:w="9560" w:type="dxa"/>
        <w:tblInd w:w="-100" w:type="dxa"/>
        <w:tblLayout w:type="fixed"/>
        <w:tblCellMar>
          <w:left w:w="0" w:type="dxa"/>
          <w:right w:w="0" w:type="dxa"/>
        </w:tblCellMar>
        <w:tblLook w:val="04A0" w:firstRow="1" w:lastRow="0" w:firstColumn="1" w:lastColumn="0" w:noHBand="0" w:noVBand="1"/>
      </w:tblPr>
      <w:tblGrid>
        <w:gridCol w:w="496"/>
        <w:gridCol w:w="3858"/>
        <w:gridCol w:w="44"/>
        <w:gridCol w:w="40"/>
        <w:gridCol w:w="40"/>
        <w:gridCol w:w="30"/>
        <w:gridCol w:w="219"/>
        <w:gridCol w:w="4793"/>
        <w:gridCol w:w="40"/>
      </w:tblGrid>
      <w:tr w:rsidR="009D5813" w14:paraId="7F868C3A" w14:textId="77777777" w:rsidTr="00A855E4">
        <w:trPr>
          <w:gridAfter w:val="1"/>
          <w:wAfter w:w="20" w:type="dxa"/>
          <w:trHeight w:val="133"/>
        </w:trPr>
        <w:tc>
          <w:tcPr>
            <w:tcW w:w="498" w:type="dxa"/>
            <w:tcBorders>
              <w:top w:val="single" w:sz="8" w:space="0" w:color="A0A0A0"/>
              <w:left w:val="single" w:sz="8" w:space="0" w:color="A0A0A0"/>
              <w:bottom w:val="nil"/>
              <w:right w:val="nil"/>
            </w:tcBorders>
            <w:shd w:val="clear" w:color="auto" w:fill="9CC2E5" w:themeFill="accent5" w:themeFillTint="99"/>
            <w:vAlign w:val="bottom"/>
          </w:tcPr>
          <w:p w14:paraId="7F868C33" w14:textId="77777777" w:rsidR="003209A9" w:rsidRDefault="003209A9" w:rsidP="003209A9">
            <w:pPr>
              <w:spacing w:line="0" w:lineRule="atLeast"/>
              <w:ind w:left="632"/>
              <w:rPr>
                <w:rFonts w:ascii="Times New Roman" w:eastAsia="Times New Roman" w:hAnsi="Times New Roman"/>
                <w:sz w:val="24"/>
              </w:rPr>
            </w:pPr>
          </w:p>
        </w:tc>
        <w:tc>
          <w:tcPr>
            <w:tcW w:w="3866" w:type="dxa"/>
            <w:tcBorders>
              <w:top w:val="single" w:sz="8" w:space="0" w:color="A0A0A0"/>
              <w:left w:val="nil"/>
              <w:bottom w:val="nil"/>
              <w:right w:val="nil"/>
            </w:tcBorders>
            <w:shd w:val="clear" w:color="auto" w:fill="9CC2E5" w:themeFill="accent5" w:themeFillTint="99"/>
            <w:vAlign w:val="bottom"/>
          </w:tcPr>
          <w:p w14:paraId="7F868C34" w14:textId="77777777" w:rsidR="003209A9" w:rsidRDefault="003209A9" w:rsidP="003209A9">
            <w:pPr>
              <w:spacing w:line="0" w:lineRule="atLeast"/>
              <w:ind w:left="632"/>
              <w:rPr>
                <w:rFonts w:ascii="Times New Roman" w:eastAsia="Times New Roman" w:hAnsi="Times New Roman"/>
                <w:sz w:val="24"/>
              </w:rPr>
            </w:pPr>
          </w:p>
        </w:tc>
        <w:tc>
          <w:tcPr>
            <w:tcW w:w="44" w:type="dxa"/>
            <w:tcBorders>
              <w:top w:val="single" w:sz="8" w:space="0" w:color="A0A0A0"/>
              <w:left w:val="nil"/>
              <w:bottom w:val="nil"/>
              <w:right w:val="single" w:sz="8" w:space="0" w:color="A0A0A0"/>
            </w:tcBorders>
            <w:shd w:val="clear" w:color="auto" w:fill="9CC2E5" w:themeFill="accent5" w:themeFillTint="99"/>
            <w:vAlign w:val="bottom"/>
          </w:tcPr>
          <w:p w14:paraId="7F868C35"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single" w:sz="8" w:space="0" w:color="A0A0A0"/>
              <w:left w:val="nil"/>
              <w:bottom w:val="nil"/>
              <w:right w:val="single" w:sz="8" w:space="0" w:color="A0A0A0"/>
            </w:tcBorders>
            <w:shd w:val="clear" w:color="auto" w:fill="9CC2E5" w:themeFill="accent5" w:themeFillTint="99"/>
            <w:vAlign w:val="bottom"/>
          </w:tcPr>
          <w:p w14:paraId="7F868C37" w14:textId="77777777" w:rsidR="003209A9" w:rsidRDefault="003209A9" w:rsidP="003209A9">
            <w:pPr>
              <w:spacing w:line="0" w:lineRule="atLeast"/>
              <w:ind w:left="632"/>
              <w:rPr>
                <w:rFonts w:ascii="Times New Roman" w:eastAsia="Times New Roman" w:hAnsi="Times New Roman"/>
                <w:sz w:val="24"/>
              </w:rPr>
            </w:pPr>
          </w:p>
        </w:tc>
        <w:tc>
          <w:tcPr>
            <w:tcW w:w="289" w:type="dxa"/>
            <w:gridSpan w:val="3"/>
            <w:tcBorders>
              <w:top w:val="single" w:sz="8" w:space="0" w:color="A0A0A0"/>
              <w:left w:val="nil"/>
              <w:bottom w:val="nil"/>
              <w:right w:val="nil"/>
            </w:tcBorders>
            <w:shd w:val="clear" w:color="auto" w:fill="9CC2E5" w:themeFill="accent5" w:themeFillTint="99"/>
            <w:vAlign w:val="bottom"/>
          </w:tcPr>
          <w:p w14:paraId="7F868C38" w14:textId="77777777" w:rsidR="003209A9" w:rsidRDefault="003209A9" w:rsidP="003209A9">
            <w:pPr>
              <w:spacing w:line="0" w:lineRule="atLeast"/>
              <w:ind w:left="632"/>
              <w:rPr>
                <w:rFonts w:ascii="Times New Roman" w:eastAsia="Times New Roman" w:hAnsi="Times New Roman"/>
                <w:sz w:val="24"/>
              </w:rPr>
            </w:pPr>
          </w:p>
        </w:tc>
        <w:tc>
          <w:tcPr>
            <w:tcW w:w="4803" w:type="dxa"/>
            <w:tcBorders>
              <w:top w:val="single" w:sz="8" w:space="0" w:color="A0A0A0"/>
              <w:left w:val="nil"/>
              <w:bottom w:val="nil"/>
              <w:right w:val="single" w:sz="8" w:space="0" w:color="A0A0A0"/>
            </w:tcBorders>
            <w:shd w:val="clear" w:color="auto" w:fill="9CC2E5" w:themeFill="accent5" w:themeFillTint="99"/>
            <w:vAlign w:val="bottom"/>
            <w:hideMark/>
          </w:tcPr>
          <w:p w14:paraId="7F868C39" w14:textId="77777777" w:rsidR="003209A9" w:rsidRDefault="003209A9" w:rsidP="009D5813">
            <w:pPr>
              <w:spacing w:line="0" w:lineRule="atLeast"/>
              <w:ind w:left="632" w:right="100"/>
              <w:jc w:val="center"/>
              <w:rPr>
                <w:rFonts w:ascii="Arial" w:eastAsia="Arial" w:hAnsi="Arial"/>
                <w:b/>
                <w:w w:val="99"/>
                <w:sz w:val="24"/>
              </w:rPr>
            </w:pPr>
            <w:r>
              <w:rPr>
                <w:rFonts w:ascii="Arial" w:eastAsia="Arial" w:hAnsi="Arial"/>
                <w:b/>
                <w:w w:val="99"/>
                <w:sz w:val="24"/>
              </w:rPr>
              <w:t>Text Assignments – Homework</w:t>
            </w:r>
          </w:p>
        </w:tc>
      </w:tr>
      <w:tr w:rsidR="009D5813" w14:paraId="7F868C40" w14:textId="77777777" w:rsidTr="00A855E4">
        <w:trPr>
          <w:gridAfter w:val="1"/>
          <w:wAfter w:w="20" w:type="dxa"/>
          <w:trHeight w:val="68"/>
        </w:trPr>
        <w:tc>
          <w:tcPr>
            <w:tcW w:w="498" w:type="dxa"/>
            <w:tcBorders>
              <w:top w:val="nil"/>
              <w:left w:val="single" w:sz="8" w:space="0" w:color="A0A0A0"/>
              <w:bottom w:val="nil"/>
              <w:right w:val="nil"/>
            </w:tcBorders>
            <w:shd w:val="clear" w:color="auto" w:fill="9CC2E5" w:themeFill="accent5" w:themeFillTint="99"/>
            <w:vAlign w:val="bottom"/>
          </w:tcPr>
          <w:p w14:paraId="7F868C3B"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tcBorders>
              <w:top w:val="nil"/>
              <w:left w:val="nil"/>
              <w:bottom w:val="nil"/>
              <w:right w:val="single" w:sz="8" w:space="0" w:color="A0A0A0"/>
            </w:tcBorders>
            <w:shd w:val="clear" w:color="auto" w:fill="9CC2E5" w:themeFill="accent5" w:themeFillTint="99"/>
            <w:vAlign w:val="bottom"/>
            <w:hideMark/>
          </w:tcPr>
          <w:p w14:paraId="7F868C3C" w14:textId="77777777" w:rsidR="003209A9" w:rsidRDefault="003209A9" w:rsidP="003209A9">
            <w:pPr>
              <w:spacing w:line="0" w:lineRule="atLeast"/>
              <w:ind w:left="632"/>
              <w:rPr>
                <w:rFonts w:ascii="Arial" w:eastAsia="Arial" w:hAnsi="Arial"/>
                <w:b/>
                <w:sz w:val="24"/>
              </w:rPr>
            </w:pPr>
            <w:r>
              <w:rPr>
                <w:rFonts w:ascii="Arial" w:eastAsia="Arial" w:hAnsi="Arial"/>
                <w:b/>
                <w:sz w:val="24"/>
              </w:rPr>
              <w:t>Topics</w:t>
            </w:r>
          </w:p>
        </w:tc>
        <w:tc>
          <w:tcPr>
            <w:tcW w:w="40" w:type="dxa"/>
            <w:shd w:val="clear" w:color="auto" w:fill="9CC2E5" w:themeFill="accent5" w:themeFillTint="99"/>
            <w:vAlign w:val="bottom"/>
          </w:tcPr>
          <w:p w14:paraId="7F868C3E" w14:textId="77777777" w:rsidR="003209A9" w:rsidRDefault="003209A9" w:rsidP="003209A9">
            <w:pPr>
              <w:spacing w:line="0" w:lineRule="atLeast"/>
              <w:ind w:left="632"/>
              <w:rPr>
                <w:rFonts w:ascii="Times New Roman" w:eastAsia="Times New Roman" w:hAnsi="Times New Roman"/>
                <w:sz w:val="24"/>
              </w:rPr>
            </w:pPr>
          </w:p>
        </w:tc>
        <w:tc>
          <w:tcPr>
            <w:tcW w:w="5092" w:type="dxa"/>
            <w:gridSpan w:val="4"/>
            <w:tcBorders>
              <w:top w:val="nil"/>
              <w:left w:val="nil"/>
              <w:bottom w:val="nil"/>
              <w:right w:val="single" w:sz="8" w:space="0" w:color="A0A0A0"/>
            </w:tcBorders>
            <w:shd w:val="clear" w:color="auto" w:fill="9CC2E5" w:themeFill="accent5" w:themeFillTint="99"/>
            <w:vAlign w:val="bottom"/>
            <w:hideMark/>
          </w:tcPr>
          <w:p w14:paraId="7F868C3F" w14:textId="77777777" w:rsidR="003209A9" w:rsidRDefault="003209A9" w:rsidP="009D5813">
            <w:pPr>
              <w:spacing w:line="0" w:lineRule="atLeast"/>
              <w:ind w:left="632" w:right="100"/>
              <w:jc w:val="center"/>
              <w:rPr>
                <w:rFonts w:ascii="Arial" w:eastAsia="Arial" w:hAnsi="Arial"/>
                <w:b/>
                <w:w w:val="99"/>
                <w:sz w:val="24"/>
              </w:rPr>
            </w:pPr>
            <w:r>
              <w:rPr>
                <w:rFonts w:ascii="Arial" w:eastAsia="Arial" w:hAnsi="Arial"/>
                <w:b/>
                <w:w w:val="99"/>
                <w:sz w:val="24"/>
              </w:rPr>
              <w:t>Assignments will be posted in</w:t>
            </w:r>
          </w:p>
        </w:tc>
      </w:tr>
      <w:tr w:rsidR="009D5813" w14:paraId="7F868C48" w14:textId="77777777" w:rsidTr="00A855E4">
        <w:trPr>
          <w:gridAfter w:val="1"/>
          <w:wAfter w:w="20" w:type="dxa"/>
          <w:trHeight w:val="68"/>
        </w:trPr>
        <w:tc>
          <w:tcPr>
            <w:tcW w:w="498" w:type="dxa"/>
            <w:tcBorders>
              <w:top w:val="nil"/>
              <w:left w:val="single" w:sz="8" w:space="0" w:color="A0A0A0"/>
              <w:bottom w:val="nil"/>
              <w:right w:val="nil"/>
            </w:tcBorders>
            <w:shd w:val="clear" w:color="auto" w:fill="9CC2E5" w:themeFill="accent5" w:themeFillTint="99"/>
            <w:vAlign w:val="bottom"/>
          </w:tcPr>
          <w:p w14:paraId="7F868C41"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shd w:val="clear" w:color="auto" w:fill="9CC2E5" w:themeFill="accent5" w:themeFillTint="99"/>
            <w:vAlign w:val="bottom"/>
          </w:tcPr>
          <w:p w14:paraId="7F868C42"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9CC2E5" w:themeFill="accent5" w:themeFillTint="99"/>
            <w:vAlign w:val="bottom"/>
          </w:tcPr>
          <w:p w14:paraId="7F868C43"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9CC2E5" w:themeFill="accent5" w:themeFillTint="99"/>
            <w:vAlign w:val="bottom"/>
          </w:tcPr>
          <w:p w14:paraId="7F868C45"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9CC2E5" w:themeFill="accent5" w:themeFillTint="99"/>
            <w:vAlign w:val="bottom"/>
          </w:tcPr>
          <w:p w14:paraId="7F868C46"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tcBorders>
              <w:top w:val="nil"/>
              <w:left w:val="nil"/>
              <w:bottom w:val="nil"/>
              <w:right w:val="single" w:sz="8" w:space="0" w:color="A0A0A0"/>
            </w:tcBorders>
            <w:shd w:val="clear" w:color="auto" w:fill="9CC2E5" w:themeFill="accent5" w:themeFillTint="99"/>
            <w:vAlign w:val="bottom"/>
            <w:hideMark/>
          </w:tcPr>
          <w:p w14:paraId="7F868C47" w14:textId="77777777" w:rsidR="003209A9" w:rsidRDefault="003209A9" w:rsidP="009D5813">
            <w:pPr>
              <w:spacing w:line="0" w:lineRule="atLeast"/>
              <w:ind w:left="632" w:right="100"/>
              <w:jc w:val="center"/>
              <w:rPr>
                <w:rFonts w:ascii="Arial" w:eastAsia="Arial" w:hAnsi="Arial"/>
                <w:b/>
                <w:sz w:val="24"/>
              </w:rPr>
            </w:pPr>
            <w:r>
              <w:rPr>
                <w:rFonts w:ascii="Arial" w:eastAsia="Arial" w:hAnsi="Arial"/>
                <w:b/>
                <w:sz w:val="24"/>
              </w:rPr>
              <w:t>Blackboard</w:t>
            </w:r>
          </w:p>
        </w:tc>
      </w:tr>
      <w:tr w:rsidR="009D5813" w14:paraId="7F868C51" w14:textId="77777777" w:rsidTr="00A855E4">
        <w:trPr>
          <w:trHeight w:val="86"/>
        </w:trPr>
        <w:tc>
          <w:tcPr>
            <w:tcW w:w="498" w:type="dxa"/>
            <w:tcBorders>
              <w:top w:val="nil"/>
              <w:left w:val="single" w:sz="8" w:space="0" w:color="A0A0A0"/>
              <w:bottom w:val="single" w:sz="8" w:space="0" w:color="A0A0A0"/>
              <w:right w:val="nil"/>
            </w:tcBorders>
            <w:vAlign w:val="bottom"/>
          </w:tcPr>
          <w:p w14:paraId="7F868C49"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nil"/>
            </w:tcBorders>
            <w:vAlign w:val="bottom"/>
          </w:tcPr>
          <w:p w14:paraId="7F868C4A"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vAlign w:val="bottom"/>
          </w:tcPr>
          <w:p w14:paraId="7F868C4B"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vAlign w:val="bottom"/>
          </w:tcPr>
          <w:p w14:paraId="7F868C4D"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vAlign w:val="bottom"/>
          </w:tcPr>
          <w:p w14:paraId="7F868C4E"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nil"/>
            </w:tcBorders>
            <w:vAlign w:val="bottom"/>
          </w:tcPr>
          <w:p w14:paraId="7F868C4F"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vAlign w:val="bottom"/>
          </w:tcPr>
          <w:p w14:paraId="7F868C50" w14:textId="77777777" w:rsidR="003209A9" w:rsidRDefault="003209A9" w:rsidP="003209A9">
            <w:pPr>
              <w:spacing w:line="0" w:lineRule="atLeast"/>
              <w:ind w:left="632"/>
              <w:rPr>
                <w:rFonts w:ascii="Times New Roman" w:eastAsia="Times New Roman" w:hAnsi="Times New Roman"/>
                <w:sz w:val="7"/>
              </w:rPr>
            </w:pPr>
          </w:p>
        </w:tc>
      </w:tr>
      <w:tr w:rsidR="009D5813" w14:paraId="7F868C5A"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C52"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C53"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C54"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C56"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C57"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C58"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C59" w14:textId="77777777" w:rsidR="003209A9" w:rsidRDefault="003209A9" w:rsidP="003209A9">
            <w:pPr>
              <w:spacing w:line="0" w:lineRule="atLeast"/>
              <w:ind w:left="632"/>
              <w:rPr>
                <w:rFonts w:ascii="Times New Roman" w:eastAsia="Times New Roman" w:hAnsi="Times New Roman"/>
                <w:sz w:val="6"/>
              </w:rPr>
            </w:pPr>
          </w:p>
        </w:tc>
      </w:tr>
      <w:tr w:rsidR="009D5813" w14:paraId="7F868C63" w14:textId="77777777" w:rsidTr="00A855E4">
        <w:trPr>
          <w:trHeight w:val="273"/>
        </w:trPr>
        <w:tc>
          <w:tcPr>
            <w:tcW w:w="498" w:type="dxa"/>
            <w:tcBorders>
              <w:top w:val="nil"/>
              <w:left w:val="single" w:sz="8" w:space="0" w:color="A0A0A0"/>
              <w:bottom w:val="nil"/>
              <w:right w:val="nil"/>
            </w:tcBorders>
            <w:shd w:val="clear" w:color="auto" w:fill="F2F2F2"/>
            <w:vAlign w:val="bottom"/>
          </w:tcPr>
          <w:p w14:paraId="7F868C5B" w14:textId="77777777" w:rsidR="003209A9" w:rsidRDefault="003209A9" w:rsidP="003209A9">
            <w:pPr>
              <w:spacing w:line="0" w:lineRule="atLeast"/>
              <w:ind w:left="632"/>
              <w:rPr>
                <w:rFonts w:ascii="Times New Roman" w:eastAsia="Times New Roman" w:hAnsi="Times New Roman"/>
                <w:sz w:val="23"/>
              </w:rPr>
            </w:pPr>
          </w:p>
        </w:tc>
        <w:tc>
          <w:tcPr>
            <w:tcW w:w="3910" w:type="dxa"/>
            <w:gridSpan w:val="2"/>
            <w:tcBorders>
              <w:top w:val="nil"/>
              <w:left w:val="nil"/>
              <w:bottom w:val="nil"/>
              <w:right w:val="single" w:sz="8" w:space="0" w:color="F2F2F2"/>
            </w:tcBorders>
            <w:shd w:val="clear" w:color="auto" w:fill="F2F2F2"/>
            <w:vAlign w:val="bottom"/>
            <w:hideMark/>
          </w:tcPr>
          <w:p w14:paraId="7F868C5C" w14:textId="77777777" w:rsidR="003209A9" w:rsidRDefault="003209A9" w:rsidP="003209A9">
            <w:pPr>
              <w:spacing w:line="273" w:lineRule="exact"/>
              <w:ind w:left="632"/>
              <w:rPr>
                <w:rFonts w:ascii="Times New Roman" w:eastAsia="Times New Roman" w:hAnsi="Times New Roman"/>
                <w:sz w:val="24"/>
              </w:rPr>
            </w:pPr>
            <w:r>
              <w:rPr>
                <w:rFonts w:ascii="Times New Roman" w:eastAsia="Times New Roman" w:hAnsi="Times New Roman"/>
                <w:sz w:val="24"/>
              </w:rPr>
              <w:t>Blackboard, MyITLab, Common</w:t>
            </w:r>
          </w:p>
        </w:tc>
        <w:tc>
          <w:tcPr>
            <w:tcW w:w="40" w:type="dxa"/>
            <w:tcBorders>
              <w:top w:val="nil"/>
              <w:left w:val="nil"/>
              <w:bottom w:val="nil"/>
              <w:right w:val="single" w:sz="8" w:space="0" w:color="A0A0A0"/>
            </w:tcBorders>
            <w:vAlign w:val="bottom"/>
          </w:tcPr>
          <w:p w14:paraId="7F868C5D" w14:textId="77777777" w:rsidR="003209A9" w:rsidRDefault="003209A9" w:rsidP="003209A9">
            <w:pPr>
              <w:spacing w:line="0" w:lineRule="atLeast"/>
              <w:ind w:left="632"/>
              <w:rPr>
                <w:rFonts w:ascii="Times New Roman" w:eastAsia="Times New Roman" w:hAnsi="Times New Roman"/>
                <w:sz w:val="23"/>
              </w:rPr>
            </w:pPr>
          </w:p>
        </w:tc>
        <w:tc>
          <w:tcPr>
            <w:tcW w:w="40" w:type="dxa"/>
            <w:tcBorders>
              <w:top w:val="nil"/>
              <w:left w:val="nil"/>
              <w:bottom w:val="nil"/>
              <w:right w:val="single" w:sz="8" w:space="0" w:color="A0A0A0"/>
            </w:tcBorders>
            <w:shd w:val="clear" w:color="auto" w:fill="F2F2F2"/>
            <w:vAlign w:val="bottom"/>
          </w:tcPr>
          <w:p w14:paraId="7F868C5F" w14:textId="77777777" w:rsidR="003209A9" w:rsidRDefault="003209A9" w:rsidP="003209A9">
            <w:pPr>
              <w:spacing w:line="0" w:lineRule="atLeast"/>
              <w:ind w:left="632"/>
              <w:rPr>
                <w:rFonts w:ascii="Times New Roman" w:eastAsia="Times New Roman" w:hAnsi="Times New Roman"/>
                <w:sz w:val="23"/>
              </w:rPr>
            </w:pPr>
          </w:p>
        </w:tc>
        <w:tc>
          <w:tcPr>
            <w:tcW w:w="30" w:type="dxa"/>
            <w:shd w:val="clear" w:color="auto" w:fill="F2F2F2"/>
            <w:vAlign w:val="bottom"/>
          </w:tcPr>
          <w:p w14:paraId="7F868C60" w14:textId="77777777" w:rsidR="003209A9" w:rsidRDefault="003209A9" w:rsidP="003209A9">
            <w:pPr>
              <w:spacing w:line="0" w:lineRule="atLeast"/>
              <w:ind w:left="632"/>
              <w:rPr>
                <w:rFonts w:ascii="Times New Roman" w:eastAsia="Times New Roman" w:hAnsi="Times New Roman"/>
                <w:sz w:val="23"/>
              </w:rPr>
            </w:pPr>
          </w:p>
        </w:tc>
        <w:tc>
          <w:tcPr>
            <w:tcW w:w="5022" w:type="dxa"/>
            <w:gridSpan w:val="2"/>
            <w:vMerge w:val="restart"/>
            <w:tcBorders>
              <w:top w:val="nil"/>
              <w:left w:val="nil"/>
              <w:bottom w:val="nil"/>
              <w:right w:val="single" w:sz="8" w:space="0" w:color="F2F2F2"/>
            </w:tcBorders>
            <w:shd w:val="clear" w:color="auto" w:fill="F2F2F2"/>
            <w:vAlign w:val="bottom"/>
            <w:hideMark/>
          </w:tcPr>
          <w:p w14:paraId="7F868C61"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Common Features, pp.64-129</w:t>
            </w:r>
          </w:p>
        </w:tc>
        <w:tc>
          <w:tcPr>
            <w:tcW w:w="20" w:type="dxa"/>
            <w:tcBorders>
              <w:top w:val="nil"/>
              <w:left w:val="nil"/>
              <w:bottom w:val="nil"/>
              <w:right w:val="single" w:sz="8" w:space="0" w:color="A0A0A0"/>
            </w:tcBorders>
            <w:vAlign w:val="bottom"/>
          </w:tcPr>
          <w:p w14:paraId="7F868C62" w14:textId="77777777" w:rsidR="003209A9" w:rsidRDefault="003209A9" w:rsidP="003209A9">
            <w:pPr>
              <w:spacing w:line="0" w:lineRule="atLeast"/>
              <w:ind w:left="632"/>
              <w:rPr>
                <w:rFonts w:ascii="Times New Roman" w:eastAsia="Times New Roman" w:hAnsi="Times New Roman"/>
                <w:sz w:val="23"/>
              </w:rPr>
            </w:pPr>
          </w:p>
        </w:tc>
      </w:tr>
      <w:tr w:rsidR="009D5813" w14:paraId="7F868C6C" w14:textId="77777777" w:rsidTr="00A855E4">
        <w:trPr>
          <w:trHeight w:val="137"/>
        </w:trPr>
        <w:tc>
          <w:tcPr>
            <w:tcW w:w="498" w:type="dxa"/>
            <w:tcBorders>
              <w:top w:val="nil"/>
              <w:left w:val="single" w:sz="8" w:space="0" w:color="A0A0A0"/>
              <w:bottom w:val="nil"/>
              <w:right w:val="nil"/>
            </w:tcBorders>
            <w:shd w:val="clear" w:color="auto" w:fill="F2F2F2"/>
            <w:vAlign w:val="bottom"/>
          </w:tcPr>
          <w:p w14:paraId="7F868C64" w14:textId="77777777" w:rsidR="003209A9" w:rsidRDefault="003209A9" w:rsidP="003209A9">
            <w:pPr>
              <w:spacing w:line="0" w:lineRule="atLeast"/>
              <w:ind w:left="632"/>
              <w:rPr>
                <w:rFonts w:ascii="Times New Roman" w:eastAsia="Times New Roman" w:hAnsi="Times New Roman"/>
                <w:sz w:val="11"/>
              </w:rPr>
            </w:pPr>
          </w:p>
        </w:tc>
        <w:tc>
          <w:tcPr>
            <w:tcW w:w="3910" w:type="dxa"/>
            <w:gridSpan w:val="2"/>
            <w:vMerge w:val="restart"/>
            <w:tcBorders>
              <w:top w:val="nil"/>
              <w:left w:val="nil"/>
              <w:bottom w:val="nil"/>
              <w:right w:val="single" w:sz="8" w:space="0" w:color="F2F2F2"/>
            </w:tcBorders>
            <w:shd w:val="clear" w:color="auto" w:fill="F2F2F2"/>
            <w:vAlign w:val="bottom"/>
            <w:hideMark/>
          </w:tcPr>
          <w:p w14:paraId="7F868C65"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Features</w:t>
            </w:r>
          </w:p>
        </w:tc>
        <w:tc>
          <w:tcPr>
            <w:tcW w:w="40" w:type="dxa"/>
            <w:tcBorders>
              <w:top w:val="nil"/>
              <w:left w:val="nil"/>
              <w:bottom w:val="nil"/>
              <w:right w:val="single" w:sz="8" w:space="0" w:color="A0A0A0"/>
            </w:tcBorders>
            <w:vAlign w:val="bottom"/>
          </w:tcPr>
          <w:p w14:paraId="7F868C66" w14:textId="77777777" w:rsidR="003209A9" w:rsidRDefault="003209A9" w:rsidP="003209A9">
            <w:pPr>
              <w:spacing w:line="0" w:lineRule="atLeast"/>
              <w:ind w:left="632"/>
              <w:rPr>
                <w:rFonts w:ascii="Times New Roman" w:eastAsia="Times New Roman" w:hAnsi="Times New Roman"/>
                <w:sz w:val="11"/>
              </w:rPr>
            </w:pPr>
          </w:p>
        </w:tc>
        <w:tc>
          <w:tcPr>
            <w:tcW w:w="40" w:type="dxa"/>
            <w:tcBorders>
              <w:top w:val="nil"/>
              <w:left w:val="nil"/>
              <w:bottom w:val="nil"/>
              <w:right w:val="single" w:sz="8" w:space="0" w:color="A0A0A0"/>
            </w:tcBorders>
            <w:shd w:val="clear" w:color="auto" w:fill="F2F2F2"/>
            <w:vAlign w:val="bottom"/>
          </w:tcPr>
          <w:p w14:paraId="7F868C68" w14:textId="77777777" w:rsidR="003209A9" w:rsidRDefault="003209A9" w:rsidP="003209A9">
            <w:pPr>
              <w:spacing w:line="0" w:lineRule="atLeast"/>
              <w:ind w:left="632"/>
              <w:rPr>
                <w:rFonts w:ascii="Times New Roman" w:eastAsia="Times New Roman" w:hAnsi="Times New Roman"/>
                <w:sz w:val="11"/>
              </w:rPr>
            </w:pPr>
          </w:p>
        </w:tc>
        <w:tc>
          <w:tcPr>
            <w:tcW w:w="30" w:type="dxa"/>
            <w:shd w:val="clear" w:color="auto" w:fill="F2F2F2"/>
            <w:vAlign w:val="bottom"/>
          </w:tcPr>
          <w:p w14:paraId="7F868C69" w14:textId="77777777" w:rsidR="003209A9" w:rsidRDefault="003209A9" w:rsidP="003209A9">
            <w:pPr>
              <w:spacing w:line="0" w:lineRule="atLeast"/>
              <w:ind w:left="632"/>
              <w:rPr>
                <w:rFonts w:ascii="Times New Roman" w:eastAsia="Times New Roman" w:hAnsi="Times New Roman"/>
                <w:sz w:val="11"/>
              </w:rPr>
            </w:pPr>
          </w:p>
        </w:tc>
        <w:tc>
          <w:tcPr>
            <w:tcW w:w="5022" w:type="dxa"/>
            <w:gridSpan w:val="2"/>
            <w:vMerge/>
            <w:tcBorders>
              <w:top w:val="nil"/>
              <w:left w:val="nil"/>
              <w:bottom w:val="nil"/>
              <w:right w:val="single" w:sz="8" w:space="0" w:color="F2F2F2"/>
            </w:tcBorders>
            <w:vAlign w:val="center"/>
            <w:hideMark/>
          </w:tcPr>
          <w:p w14:paraId="7F868C6A" w14:textId="77777777" w:rsidR="003209A9" w:rsidRDefault="003209A9" w:rsidP="003209A9">
            <w:pPr>
              <w:ind w:left="632"/>
              <w:rPr>
                <w:rFonts w:ascii="Times New Roman" w:eastAsia="Times New Roman" w:hAnsi="Times New Roman"/>
                <w:sz w:val="24"/>
              </w:rPr>
            </w:pPr>
          </w:p>
        </w:tc>
        <w:tc>
          <w:tcPr>
            <w:tcW w:w="20" w:type="dxa"/>
            <w:tcBorders>
              <w:top w:val="nil"/>
              <w:left w:val="nil"/>
              <w:bottom w:val="nil"/>
              <w:right w:val="single" w:sz="8" w:space="0" w:color="A0A0A0"/>
            </w:tcBorders>
            <w:vAlign w:val="bottom"/>
          </w:tcPr>
          <w:p w14:paraId="7F868C6B" w14:textId="77777777" w:rsidR="003209A9" w:rsidRDefault="003209A9" w:rsidP="003209A9">
            <w:pPr>
              <w:spacing w:line="0" w:lineRule="atLeast"/>
              <w:ind w:left="632"/>
              <w:rPr>
                <w:rFonts w:ascii="Times New Roman" w:eastAsia="Times New Roman" w:hAnsi="Times New Roman"/>
                <w:sz w:val="11"/>
              </w:rPr>
            </w:pPr>
          </w:p>
        </w:tc>
      </w:tr>
      <w:tr w:rsidR="009D5813" w14:paraId="7F868C75" w14:textId="77777777" w:rsidTr="00A855E4">
        <w:trPr>
          <w:trHeight w:val="139"/>
        </w:trPr>
        <w:tc>
          <w:tcPr>
            <w:tcW w:w="498" w:type="dxa"/>
            <w:tcBorders>
              <w:top w:val="nil"/>
              <w:left w:val="single" w:sz="8" w:space="0" w:color="A0A0A0"/>
              <w:bottom w:val="nil"/>
              <w:right w:val="nil"/>
            </w:tcBorders>
            <w:shd w:val="clear" w:color="auto" w:fill="F2F2F2"/>
            <w:vAlign w:val="bottom"/>
          </w:tcPr>
          <w:p w14:paraId="7F868C6D" w14:textId="77777777" w:rsidR="003209A9" w:rsidRDefault="003209A9" w:rsidP="003209A9">
            <w:pPr>
              <w:spacing w:line="0" w:lineRule="atLeast"/>
              <w:ind w:left="632"/>
              <w:rPr>
                <w:rFonts w:ascii="Times New Roman" w:eastAsia="Times New Roman" w:hAnsi="Times New Roman"/>
                <w:sz w:val="12"/>
              </w:rPr>
            </w:pPr>
          </w:p>
        </w:tc>
        <w:tc>
          <w:tcPr>
            <w:tcW w:w="3910" w:type="dxa"/>
            <w:gridSpan w:val="2"/>
            <w:vMerge/>
            <w:tcBorders>
              <w:top w:val="nil"/>
              <w:left w:val="nil"/>
              <w:bottom w:val="nil"/>
              <w:right w:val="single" w:sz="8" w:space="0" w:color="F2F2F2"/>
            </w:tcBorders>
            <w:vAlign w:val="center"/>
            <w:hideMark/>
          </w:tcPr>
          <w:p w14:paraId="7F868C6E" w14:textId="77777777" w:rsidR="003209A9" w:rsidRDefault="003209A9" w:rsidP="003209A9">
            <w:pPr>
              <w:ind w:left="632"/>
              <w:rPr>
                <w:rFonts w:ascii="Times New Roman" w:eastAsia="Times New Roman" w:hAnsi="Times New Roman"/>
                <w:sz w:val="24"/>
              </w:rPr>
            </w:pPr>
          </w:p>
        </w:tc>
        <w:tc>
          <w:tcPr>
            <w:tcW w:w="40" w:type="dxa"/>
            <w:tcBorders>
              <w:top w:val="nil"/>
              <w:left w:val="nil"/>
              <w:bottom w:val="nil"/>
              <w:right w:val="single" w:sz="8" w:space="0" w:color="A0A0A0"/>
            </w:tcBorders>
            <w:vAlign w:val="bottom"/>
          </w:tcPr>
          <w:p w14:paraId="7F868C6F" w14:textId="77777777" w:rsidR="003209A9" w:rsidRDefault="003209A9" w:rsidP="003209A9">
            <w:pPr>
              <w:spacing w:line="0" w:lineRule="atLeast"/>
              <w:ind w:left="632"/>
              <w:rPr>
                <w:rFonts w:ascii="Times New Roman" w:eastAsia="Times New Roman" w:hAnsi="Times New Roman"/>
                <w:sz w:val="12"/>
              </w:rPr>
            </w:pPr>
          </w:p>
        </w:tc>
        <w:tc>
          <w:tcPr>
            <w:tcW w:w="40" w:type="dxa"/>
            <w:tcBorders>
              <w:top w:val="nil"/>
              <w:left w:val="nil"/>
              <w:bottom w:val="nil"/>
              <w:right w:val="single" w:sz="8" w:space="0" w:color="A0A0A0"/>
            </w:tcBorders>
            <w:shd w:val="clear" w:color="auto" w:fill="F2F2F2"/>
            <w:vAlign w:val="bottom"/>
          </w:tcPr>
          <w:p w14:paraId="7F868C71" w14:textId="77777777" w:rsidR="003209A9" w:rsidRDefault="003209A9" w:rsidP="003209A9">
            <w:pPr>
              <w:spacing w:line="0" w:lineRule="atLeast"/>
              <w:ind w:left="632"/>
              <w:rPr>
                <w:rFonts w:ascii="Times New Roman" w:eastAsia="Times New Roman" w:hAnsi="Times New Roman"/>
                <w:sz w:val="12"/>
              </w:rPr>
            </w:pPr>
          </w:p>
        </w:tc>
        <w:tc>
          <w:tcPr>
            <w:tcW w:w="30" w:type="dxa"/>
            <w:shd w:val="clear" w:color="auto" w:fill="F2F2F2"/>
            <w:vAlign w:val="bottom"/>
          </w:tcPr>
          <w:p w14:paraId="7F868C72" w14:textId="77777777" w:rsidR="003209A9" w:rsidRDefault="003209A9" w:rsidP="003209A9">
            <w:pPr>
              <w:spacing w:line="0" w:lineRule="atLeast"/>
              <w:ind w:left="632"/>
              <w:rPr>
                <w:rFonts w:ascii="Times New Roman" w:eastAsia="Times New Roman" w:hAnsi="Times New Roman"/>
                <w:sz w:val="12"/>
              </w:rPr>
            </w:pPr>
          </w:p>
        </w:tc>
        <w:tc>
          <w:tcPr>
            <w:tcW w:w="5022" w:type="dxa"/>
            <w:gridSpan w:val="2"/>
            <w:tcBorders>
              <w:top w:val="nil"/>
              <w:left w:val="nil"/>
              <w:bottom w:val="nil"/>
              <w:right w:val="single" w:sz="8" w:space="0" w:color="F2F2F2"/>
            </w:tcBorders>
            <w:shd w:val="clear" w:color="auto" w:fill="F2F2F2"/>
            <w:vAlign w:val="bottom"/>
          </w:tcPr>
          <w:p w14:paraId="7F868C73" w14:textId="77777777" w:rsidR="003209A9" w:rsidRDefault="003209A9" w:rsidP="003209A9">
            <w:pPr>
              <w:spacing w:line="0" w:lineRule="atLeast"/>
              <w:ind w:left="632"/>
              <w:rPr>
                <w:rFonts w:ascii="Times New Roman" w:eastAsia="Times New Roman" w:hAnsi="Times New Roman"/>
                <w:sz w:val="12"/>
              </w:rPr>
            </w:pPr>
          </w:p>
        </w:tc>
        <w:tc>
          <w:tcPr>
            <w:tcW w:w="20" w:type="dxa"/>
            <w:tcBorders>
              <w:top w:val="nil"/>
              <w:left w:val="nil"/>
              <w:bottom w:val="nil"/>
              <w:right w:val="single" w:sz="8" w:space="0" w:color="A0A0A0"/>
            </w:tcBorders>
            <w:vAlign w:val="bottom"/>
          </w:tcPr>
          <w:p w14:paraId="7F868C74" w14:textId="77777777" w:rsidR="003209A9" w:rsidRDefault="003209A9" w:rsidP="003209A9">
            <w:pPr>
              <w:spacing w:line="0" w:lineRule="atLeast"/>
              <w:ind w:left="632"/>
              <w:rPr>
                <w:rFonts w:ascii="Times New Roman" w:eastAsia="Times New Roman" w:hAnsi="Times New Roman"/>
                <w:sz w:val="12"/>
              </w:rPr>
            </w:pPr>
          </w:p>
        </w:tc>
      </w:tr>
      <w:tr w:rsidR="009D5813" w14:paraId="7F868C7E"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C76"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C77"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C78"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C7A"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C7B"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C7C"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C7D" w14:textId="77777777" w:rsidR="003209A9" w:rsidRDefault="003209A9" w:rsidP="003209A9">
            <w:pPr>
              <w:spacing w:line="0" w:lineRule="atLeast"/>
              <w:ind w:left="632"/>
              <w:rPr>
                <w:rFonts w:ascii="Times New Roman" w:eastAsia="Times New Roman" w:hAnsi="Times New Roman"/>
                <w:sz w:val="7"/>
              </w:rPr>
            </w:pPr>
          </w:p>
        </w:tc>
      </w:tr>
      <w:tr w:rsidR="009D5813" w14:paraId="7F868C87"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C7F"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C80"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C81"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C83"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C84"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C85"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C86" w14:textId="77777777" w:rsidR="003209A9" w:rsidRDefault="003209A9" w:rsidP="003209A9">
            <w:pPr>
              <w:spacing w:line="0" w:lineRule="atLeast"/>
              <w:ind w:left="632"/>
              <w:rPr>
                <w:rFonts w:ascii="Times New Roman" w:eastAsia="Times New Roman" w:hAnsi="Times New Roman"/>
                <w:sz w:val="6"/>
              </w:rPr>
            </w:pPr>
          </w:p>
        </w:tc>
      </w:tr>
      <w:tr w:rsidR="009D5813" w14:paraId="7F868C90" w14:textId="77777777" w:rsidTr="00A855E4">
        <w:trPr>
          <w:trHeight w:val="314"/>
        </w:trPr>
        <w:tc>
          <w:tcPr>
            <w:tcW w:w="498" w:type="dxa"/>
            <w:tcBorders>
              <w:top w:val="nil"/>
              <w:left w:val="single" w:sz="8" w:space="0" w:color="A0A0A0"/>
              <w:bottom w:val="nil"/>
              <w:right w:val="nil"/>
            </w:tcBorders>
            <w:shd w:val="clear" w:color="auto" w:fill="F2F2F2"/>
            <w:vAlign w:val="bottom"/>
          </w:tcPr>
          <w:p w14:paraId="7F868C88"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tcBorders>
              <w:top w:val="nil"/>
              <w:left w:val="nil"/>
              <w:bottom w:val="nil"/>
              <w:right w:val="single" w:sz="8" w:space="0" w:color="F2F2F2"/>
            </w:tcBorders>
            <w:shd w:val="clear" w:color="auto" w:fill="F2F2F2"/>
            <w:vAlign w:val="bottom"/>
            <w:hideMark/>
          </w:tcPr>
          <w:p w14:paraId="7F868C89"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Introduction to Word</w:t>
            </w:r>
          </w:p>
        </w:tc>
        <w:tc>
          <w:tcPr>
            <w:tcW w:w="40" w:type="dxa"/>
            <w:tcBorders>
              <w:top w:val="nil"/>
              <w:left w:val="nil"/>
              <w:bottom w:val="nil"/>
              <w:right w:val="single" w:sz="8" w:space="0" w:color="A0A0A0"/>
            </w:tcBorders>
            <w:vAlign w:val="bottom"/>
          </w:tcPr>
          <w:p w14:paraId="7F868C8A"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F2F2F2"/>
            <w:vAlign w:val="bottom"/>
          </w:tcPr>
          <w:p w14:paraId="7F868C8C"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F2F2F2"/>
            <w:vAlign w:val="bottom"/>
          </w:tcPr>
          <w:p w14:paraId="7F868C8D"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tcBorders>
              <w:top w:val="nil"/>
              <w:left w:val="nil"/>
              <w:bottom w:val="nil"/>
              <w:right w:val="single" w:sz="8" w:space="0" w:color="F2F2F2"/>
            </w:tcBorders>
            <w:shd w:val="clear" w:color="auto" w:fill="F2F2F2"/>
            <w:vAlign w:val="bottom"/>
            <w:hideMark/>
          </w:tcPr>
          <w:p w14:paraId="7F868C8E"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Word Chapter 1, pp. 130-196</w:t>
            </w:r>
          </w:p>
        </w:tc>
        <w:tc>
          <w:tcPr>
            <w:tcW w:w="20" w:type="dxa"/>
            <w:tcBorders>
              <w:top w:val="nil"/>
              <w:left w:val="nil"/>
              <w:bottom w:val="nil"/>
              <w:right w:val="single" w:sz="8" w:space="0" w:color="A0A0A0"/>
            </w:tcBorders>
            <w:vAlign w:val="bottom"/>
          </w:tcPr>
          <w:p w14:paraId="7F868C8F" w14:textId="77777777" w:rsidR="003209A9" w:rsidRDefault="003209A9" w:rsidP="003209A9">
            <w:pPr>
              <w:spacing w:line="0" w:lineRule="atLeast"/>
              <w:ind w:left="632"/>
              <w:rPr>
                <w:rFonts w:ascii="Times New Roman" w:eastAsia="Times New Roman" w:hAnsi="Times New Roman"/>
                <w:sz w:val="24"/>
              </w:rPr>
            </w:pPr>
          </w:p>
        </w:tc>
      </w:tr>
      <w:tr w:rsidR="009D5813" w14:paraId="7F868C99" w14:textId="77777777" w:rsidTr="00A855E4">
        <w:trPr>
          <w:trHeight w:val="44"/>
        </w:trPr>
        <w:tc>
          <w:tcPr>
            <w:tcW w:w="498" w:type="dxa"/>
            <w:tcBorders>
              <w:top w:val="nil"/>
              <w:left w:val="single" w:sz="8" w:space="0" w:color="A0A0A0"/>
              <w:bottom w:val="nil"/>
              <w:right w:val="nil"/>
            </w:tcBorders>
            <w:shd w:val="clear" w:color="auto" w:fill="F2F2F2"/>
            <w:vAlign w:val="bottom"/>
          </w:tcPr>
          <w:p w14:paraId="7F868C91" w14:textId="77777777" w:rsidR="003209A9" w:rsidRDefault="003209A9" w:rsidP="003209A9">
            <w:pPr>
              <w:spacing w:line="0" w:lineRule="atLeast"/>
              <w:ind w:left="632"/>
              <w:rPr>
                <w:rFonts w:ascii="Times New Roman" w:eastAsia="Times New Roman" w:hAnsi="Times New Roman"/>
                <w:sz w:val="3"/>
              </w:rPr>
            </w:pPr>
          </w:p>
        </w:tc>
        <w:tc>
          <w:tcPr>
            <w:tcW w:w="3910" w:type="dxa"/>
            <w:gridSpan w:val="2"/>
            <w:tcBorders>
              <w:top w:val="nil"/>
              <w:left w:val="nil"/>
              <w:bottom w:val="nil"/>
              <w:right w:val="single" w:sz="8" w:space="0" w:color="F2F2F2"/>
            </w:tcBorders>
            <w:shd w:val="clear" w:color="auto" w:fill="F2F2F2"/>
            <w:vAlign w:val="bottom"/>
          </w:tcPr>
          <w:p w14:paraId="7F868C92"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vAlign w:val="bottom"/>
          </w:tcPr>
          <w:p w14:paraId="7F868C93"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shd w:val="clear" w:color="auto" w:fill="F2F2F2"/>
            <w:vAlign w:val="bottom"/>
          </w:tcPr>
          <w:p w14:paraId="7F868C95" w14:textId="77777777" w:rsidR="003209A9" w:rsidRDefault="003209A9" w:rsidP="003209A9">
            <w:pPr>
              <w:spacing w:line="0" w:lineRule="atLeast"/>
              <w:ind w:left="632"/>
              <w:rPr>
                <w:rFonts w:ascii="Times New Roman" w:eastAsia="Times New Roman" w:hAnsi="Times New Roman"/>
                <w:sz w:val="3"/>
              </w:rPr>
            </w:pPr>
          </w:p>
        </w:tc>
        <w:tc>
          <w:tcPr>
            <w:tcW w:w="30" w:type="dxa"/>
            <w:shd w:val="clear" w:color="auto" w:fill="F2F2F2"/>
            <w:vAlign w:val="bottom"/>
          </w:tcPr>
          <w:p w14:paraId="7F868C96" w14:textId="77777777" w:rsidR="003209A9" w:rsidRDefault="003209A9" w:rsidP="003209A9">
            <w:pPr>
              <w:spacing w:line="0" w:lineRule="atLeast"/>
              <w:ind w:left="632"/>
              <w:rPr>
                <w:rFonts w:ascii="Times New Roman" w:eastAsia="Times New Roman" w:hAnsi="Times New Roman"/>
                <w:sz w:val="3"/>
              </w:rPr>
            </w:pPr>
          </w:p>
        </w:tc>
        <w:tc>
          <w:tcPr>
            <w:tcW w:w="5022" w:type="dxa"/>
            <w:gridSpan w:val="2"/>
            <w:tcBorders>
              <w:top w:val="nil"/>
              <w:left w:val="nil"/>
              <w:bottom w:val="nil"/>
              <w:right w:val="single" w:sz="8" w:space="0" w:color="F2F2F2"/>
            </w:tcBorders>
            <w:shd w:val="clear" w:color="auto" w:fill="F2F2F2"/>
            <w:vAlign w:val="bottom"/>
          </w:tcPr>
          <w:p w14:paraId="7F868C97" w14:textId="77777777" w:rsidR="003209A9" w:rsidRDefault="003209A9" w:rsidP="003209A9">
            <w:pPr>
              <w:spacing w:line="0" w:lineRule="atLeast"/>
              <w:ind w:left="632"/>
              <w:rPr>
                <w:rFonts w:ascii="Times New Roman" w:eastAsia="Times New Roman" w:hAnsi="Times New Roman"/>
                <w:sz w:val="3"/>
              </w:rPr>
            </w:pPr>
          </w:p>
        </w:tc>
        <w:tc>
          <w:tcPr>
            <w:tcW w:w="20" w:type="dxa"/>
            <w:tcBorders>
              <w:top w:val="nil"/>
              <w:left w:val="nil"/>
              <w:bottom w:val="nil"/>
              <w:right w:val="single" w:sz="8" w:space="0" w:color="A0A0A0"/>
            </w:tcBorders>
            <w:vAlign w:val="bottom"/>
          </w:tcPr>
          <w:p w14:paraId="7F868C98" w14:textId="77777777" w:rsidR="003209A9" w:rsidRDefault="003209A9" w:rsidP="003209A9">
            <w:pPr>
              <w:spacing w:line="0" w:lineRule="atLeast"/>
              <w:ind w:left="632"/>
              <w:rPr>
                <w:rFonts w:ascii="Times New Roman" w:eastAsia="Times New Roman" w:hAnsi="Times New Roman"/>
                <w:sz w:val="3"/>
              </w:rPr>
            </w:pPr>
          </w:p>
        </w:tc>
      </w:tr>
      <w:tr w:rsidR="009D5813" w14:paraId="7F868CA2"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C9A"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C9B"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C9C"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C9E"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C9F"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CA0"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CA1" w14:textId="77777777" w:rsidR="003209A9" w:rsidRDefault="003209A9" w:rsidP="003209A9">
            <w:pPr>
              <w:spacing w:line="0" w:lineRule="atLeast"/>
              <w:ind w:left="632"/>
              <w:rPr>
                <w:rFonts w:ascii="Times New Roman" w:eastAsia="Times New Roman" w:hAnsi="Times New Roman"/>
                <w:sz w:val="7"/>
              </w:rPr>
            </w:pPr>
          </w:p>
        </w:tc>
      </w:tr>
      <w:tr w:rsidR="009D5813" w14:paraId="7F868CAB"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CA3"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CA4"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CA5"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CA7"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CA8"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CA9"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CAA" w14:textId="77777777" w:rsidR="003209A9" w:rsidRDefault="003209A9" w:rsidP="003209A9">
            <w:pPr>
              <w:spacing w:line="0" w:lineRule="atLeast"/>
              <w:ind w:left="632"/>
              <w:rPr>
                <w:rFonts w:ascii="Times New Roman" w:eastAsia="Times New Roman" w:hAnsi="Times New Roman"/>
                <w:sz w:val="6"/>
              </w:rPr>
            </w:pPr>
          </w:p>
        </w:tc>
      </w:tr>
      <w:tr w:rsidR="009D5813" w14:paraId="7F868CB4" w14:textId="77777777" w:rsidTr="00A855E4">
        <w:trPr>
          <w:trHeight w:val="314"/>
        </w:trPr>
        <w:tc>
          <w:tcPr>
            <w:tcW w:w="498" w:type="dxa"/>
            <w:tcBorders>
              <w:top w:val="nil"/>
              <w:left w:val="single" w:sz="8" w:space="0" w:color="A0A0A0"/>
              <w:bottom w:val="nil"/>
              <w:right w:val="nil"/>
            </w:tcBorders>
            <w:shd w:val="clear" w:color="auto" w:fill="F2F2F2"/>
            <w:vAlign w:val="bottom"/>
          </w:tcPr>
          <w:p w14:paraId="7F868CAC"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tcBorders>
              <w:top w:val="nil"/>
              <w:left w:val="nil"/>
              <w:bottom w:val="nil"/>
              <w:right w:val="single" w:sz="8" w:space="0" w:color="F2F2F2"/>
            </w:tcBorders>
            <w:shd w:val="clear" w:color="auto" w:fill="F2F2F2"/>
            <w:vAlign w:val="bottom"/>
            <w:hideMark/>
          </w:tcPr>
          <w:p w14:paraId="7F868CAD"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Document Presentation</w:t>
            </w:r>
          </w:p>
        </w:tc>
        <w:tc>
          <w:tcPr>
            <w:tcW w:w="40" w:type="dxa"/>
            <w:tcBorders>
              <w:top w:val="nil"/>
              <w:left w:val="nil"/>
              <w:bottom w:val="nil"/>
              <w:right w:val="single" w:sz="8" w:space="0" w:color="A0A0A0"/>
            </w:tcBorders>
            <w:vAlign w:val="bottom"/>
          </w:tcPr>
          <w:p w14:paraId="7F868CAE"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F2F2F2"/>
            <w:vAlign w:val="bottom"/>
          </w:tcPr>
          <w:p w14:paraId="7F868CB0"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F2F2F2"/>
            <w:vAlign w:val="bottom"/>
          </w:tcPr>
          <w:p w14:paraId="7F868CB1"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tcBorders>
              <w:top w:val="nil"/>
              <w:left w:val="nil"/>
              <w:bottom w:val="nil"/>
              <w:right w:val="single" w:sz="8" w:space="0" w:color="F2F2F2"/>
            </w:tcBorders>
            <w:shd w:val="clear" w:color="auto" w:fill="F2F2F2"/>
            <w:vAlign w:val="bottom"/>
            <w:hideMark/>
          </w:tcPr>
          <w:p w14:paraId="7F868CB2"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Word Chapter 2, pp. 198 – 267</w:t>
            </w:r>
          </w:p>
        </w:tc>
        <w:tc>
          <w:tcPr>
            <w:tcW w:w="20" w:type="dxa"/>
            <w:tcBorders>
              <w:top w:val="nil"/>
              <w:left w:val="nil"/>
              <w:bottom w:val="nil"/>
              <w:right w:val="single" w:sz="8" w:space="0" w:color="A0A0A0"/>
            </w:tcBorders>
            <w:vAlign w:val="bottom"/>
          </w:tcPr>
          <w:p w14:paraId="7F868CB3" w14:textId="77777777" w:rsidR="003209A9" w:rsidRDefault="003209A9" w:rsidP="003209A9">
            <w:pPr>
              <w:spacing w:line="0" w:lineRule="atLeast"/>
              <w:ind w:left="632"/>
              <w:rPr>
                <w:rFonts w:ascii="Times New Roman" w:eastAsia="Times New Roman" w:hAnsi="Times New Roman"/>
                <w:sz w:val="24"/>
              </w:rPr>
            </w:pPr>
          </w:p>
        </w:tc>
      </w:tr>
      <w:tr w:rsidR="009D5813" w14:paraId="7F868CBD" w14:textId="77777777" w:rsidTr="00A855E4">
        <w:trPr>
          <w:trHeight w:val="44"/>
        </w:trPr>
        <w:tc>
          <w:tcPr>
            <w:tcW w:w="498" w:type="dxa"/>
            <w:tcBorders>
              <w:top w:val="nil"/>
              <w:left w:val="single" w:sz="8" w:space="0" w:color="A0A0A0"/>
              <w:bottom w:val="nil"/>
              <w:right w:val="nil"/>
            </w:tcBorders>
            <w:shd w:val="clear" w:color="auto" w:fill="F2F2F2"/>
            <w:vAlign w:val="bottom"/>
          </w:tcPr>
          <w:p w14:paraId="7F868CB5" w14:textId="77777777" w:rsidR="003209A9" w:rsidRDefault="003209A9" w:rsidP="003209A9">
            <w:pPr>
              <w:spacing w:line="0" w:lineRule="atLeast"/>
              <w:ind w:left="632"/>
              <w:rPr>
                <w:rFonts w:ascii="Times New Roman" w:eastAsia="Times New Roman" w:hAnsi="Times New Roman"/>
                <w:sz w:val="3"/>
              </w:rPr>
            </w:pPr>
          </w:p>
        </w:tc>
        <w:tc>
          <w:tcPr>
            <w:tcW w:w="3910" w:type="dxa"/>
            <w:gridSpan w:val="2"/>
            <w:tcBorders>
              <w:top w:val="nil"/>
              <w:left w:val="nil"/>
              <w:bottom w:val="nil"/>
              <w:right w:val="single" w:sz="8" w:space="0" w:color="F2F2F2"/>
            </w:tcBorders>
            <w:shd w:val="clear" w:color="auto" w:fill="F2F2F2"/>
            <w:vAlign w:val="bottom"/>
          </w:tcPr>
          <w:p w14:paraId="7F868CB6"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vAlign w:val="bottom"/>
          </w:tcPr>
          <w:p w14:paraId="7F868CB7"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shd w:val="clear" w:color="auto" w:fill="F2F2F2"/>
            <w:vAlign w:val="bottom"/>
          </w:tcPr>
          <w:p w14:paraId="7F868CB9" w14:textId="77777777" w:rsidR="003209A9" w:rsidRDefault="003209A9" w:rsidP="003209A9">
            <w:pPr>
              <w:spacing w:line="0" w:lineRule="atLeast"/>
              <w:ind w:left="632"/>
              <w:rPr>
                <w:rFonts w:ascii="Times New Roman" w:eastAsia="Times New Roman" w:hAnsi="Times New Roman"/>
                <w:sz w:val="3"/>
              </w:rPr>
            </w:pPr>
          </w:p>
        </w:tc>
        <w:tc>
          <w:tcPr>
            <w:tcW w:w="30" w:type="dxa"/>
            <w:shd w:val="clear" w:color="auto" w:fill="F2F2F2"/>
            <w:vAlign w:val="bottom"/>
          </w:tcPr>
          <w:p w14:paraId="7F868CBA" w14:textId="77777777" w:rsidR="003209A9" w:rsidRDefault="003209A9" w:rsidP="003209A9">
            <w:pPr>
              <w:spacing w:line="0" w:lineRule="atLeast"/>
              <w:ind w:left="632"/>
              <w:rPr>
                <w:rFonts w:ascii="Times New Roman" w:eastAsia="Times New Roman" w:hAnsi="Times New Roman"/>
                <w:sz w:val="3"/>
              </w:rPr>
            </w:pPr>
          </w:p>
        </w:tc>
        <w:tc>
          <w:tcPr>
            <w:tcW w:w="5022" w:type="dxa"/>
            <w:gridSpan w:val="2"/>
            <w:tcBorders>
              <w:top w:val="nil"/>
              <w:left w:val="nil"/>
              <w:bottom w:val="nil"/>
              <w:right w:val="single" w:sz="8" w:space="0" w:color="F2F2F2"/>
            </w:tcBorders>
            <w:shd w:val="clear" w:color="auto" w:fill="F2F2F2"/>
            <w:vAlign w:val="bottom"/>
          </w:tcPr>
          <w:p w14:paraId="7F868CBB" w14:textId="77777777" w:rsidR="003209A9" w:rsidRDefault="003209A9" w:rsidP="003209A9">
            <w:pPr>
              <w:spacing w:line="0" w:lineRule="atLeast"/>
              <w:ind w:left="632"/>
              <w:rPr>
                <w:rFonts w:ascii="Times New Roman" w:eastAsia="Times New Roman" w:hAnsi="Times New Roman"/>
                <w:sz w:val="3"/>
              </w:rPr>
            </w:pPr>
          </w:p>
        </w:tc>
        <w:tc>
          <w:tcPr>
            <w:tcW w:w="20" w:type="dxa"/>
            <w:tcBorders>
              <w:top w:val="nil"/>
              <w:left w:val="nil"/>
              <w:bottom w:val="nil"/>
              <w:right w:val="single" w:sz="8" w:space="0" w:color="A0A0A0"/>
            </w:tcBorders>
            <w:vAlign w:val="bottom"/>
          </w:tcPr>
          <w:p w14:paraId="7F868CBC" w14:textId="77777777" w:rsidR="003209A9" w:rsidRDefault="003209A9" w:rsidP="003209A9">
            <w:pPr>
              <w:spacing w:line="0" w:lineRule="atLeast"/>
              <w:ind w:left="632"/>
              <w:rPr>
                <w:rFonts w:ascii="Times New Roman" w:eastAsia="Times New Roman" w:hAnsi="Times New Roman"/>
                <w:sz w:val="3"/>
              </w:rPr>
            </w:pPr>
          </w:p>
        </w:tc>
      </w:tr>
      <w:tr w:rsidR="009D5813" w14:paraId="7F868CC6"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CBE"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CBF"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CC0"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CC2"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CC3"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CC4"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CC5" w14:textId="77777777" w:rsidR="003209A9" w:rsidRDefault="003209A9" w:rsidP="003209A9">
            <w:pPr>
              <w:spacing w:line="0" w:lineRule="atLeast"/>
              <w:ind w:left="632"/>
              <w:rPr>
                <w:rFonts w:ascii="Times New Roman" w:eastAsia="Times New Roman" w:hAnsi="Times New Roman"/>
                <w:sz w:val="7"/>
              </w:rPr>
            </w:pPr>
          </w:p>
        </w:tc>
      </w:tr>
      <w:tr w:rsidR="009D5813" w14:paraId="7F868CCF"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CC7"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CC8"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CC9"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CCB"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CCC"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CCD"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CCE" w14:textId="77777777" w:rsidR="003209A9" w:rsidRDefault="003209A9" w:rsidP="003209A9">
            <w:pPr>
              <w:spacing w:line="0" w:lineRule="atLeast"/>
              <w:ind w:left="632"/>
              <w:rPr>
                <w:rFonts w:ascii="Times New Roman" w:eastAsia="Times New Roman" w:hAnsi="Times New Roman"/>
                <w:sz w:val="6"/>
              </w:rPr>
            </w:pPr>
          </w:p>
        </w:tc>
      </w:tr>
      <w:tr w:rsidR="009D5813" w14:paraId="7F868CD8" w14:textId="77777777" w:rsidTr="00A855E4">
        <w:trPr>
          <w:trHeight w:val="314"/>
        </w:trPr>
        <w:tc>
          <w:tcPr>
            <w:tcW w:w="498" w:type="dxa"/>
            <w:tcBorders>
              <w:top w:val="nil"/>
              <w:left w:val="single" w:sz="8" w:space="0" w:color="A0A0A0"/>
              <w:bottom w:val="nil"/>
              <w:right w:val="nil"/>
            </w:tcBorders>
            <w:shd w:val="clear" w:color="auto" w:fill="F2F2F2"/>
            <w:vAlign w:val="bottom"/>
          </w:tcPr>
          <w:p w14:paraId="7F868CD0"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tcBorders>
              <w:top w:val="nil"/>
              <w:left w:val="nil"/>
              <w:bottom w:val="nil"/>
              <w:right w:val="single" w:sz="8" w:space="0" w:color="F2F2F2"/>
            </w:tcBorders>
            <w:shd w:val="clear" w:color="auto" w:fill="F2F2F2"/>
            <w:vAlign w:val="bottom"/>
            <w:hideMark/>
          </w:tcPr>
          <w:p w14:paraId="7F868CD1"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Document Productivity</w:t>
            </w:r>
          </w:p>
        </w:tc>
        <w:tc>
          <w:tcPr>
            <w:tcW w:w="40" w:type="dxa"/>
            <w:tcBorders>
              <w:top w:val="nil"/>
              <w:left w:val="nil"/>
              <w:bottom w:val="nil"/>
              <w:right w:val="single" w:sz="8" w:space="0" w:color="A0A0A0"/>
            </w:tcBorders>
            <w:vAlign w:val="bottom"/>
          </w:tcPr>
          <w:p w14:paraId="7F868CD2"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F2F2F2"/>
            <w:vAlign w:val="bottom"/>
          </w:tcPr>
          <w:p w14:paraId="7F868CD4"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F2F2F2"/>
            <w:vAlign w:val="bottom"/>
          </w:tcPr>
          <w:p w14:paraId="7F868CD5"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tcBorders>
              <w:top w:val="nil"/>
              <w:left w:val="nil"/>
              <w:bottom w:val="nil"/>
              <w:right w:val="single" w:sz="8" w:space="0" w:color="F2F2F2"/>
            </w:tcBorders>
            <w:shd w:val="clear" w:color="auto" w:fill="F2F2F2"/>
            <w:vAlign w:val="bottom"/>
            <w:hideMark/>
          </w:tcPr>
          <w:p w14:paraId="7F868CD6"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Word Chapter 3, pp. 268 – 331</w:t>
            </w:r>
          </w:p>
        </w:tc>
        <w:tc>
          <w:tcPr>
            <w:tcW w:w="20" w:type="dxa"/>
            <w:tcBorders>
              <w:top w:val="nil"/>
              <w:left w:val="nil"/>
              <w:bottom w:val="nil"/>
              <w:right w:val="single" w:sz="8" w:space="0" w:color="A0A0A0"/>
            </w:tcBorders>
            <w:vAlign w:val="bottom"/>
          </w:tcPr>
          <w:p w14:paraId="7F868CD7" w14:textId="77777777" w:rsidR="003209A9" w:rsidRDefault="003209A9" w:rsidP="003209A9">
            <w:pPr>
              <w:spacing w:line="0" w:lineRule="atLeast"/>
              <w:ind w:left="632"/>
              <w:rPr>
                <w:rFonts w:ascii="Times New Roman" w:eastAsia="Times New Roman" w:hAnsi="Times New Roman"/>
                <w:sz w:val="24"/>
              </w:rPr>
            </w:pPr>
          </w:p>
        </w:tc>
      </w:tr>
      <w:tr w:rsidR="009D5813" w14:paraId="7F868CE1" w14:textId="77777777" w:rsidTr="00A855E4">
        <w:trPr>
          <w:trHeight w:val="44"/>
        </w:trPr>
        <w:tc>
          <w:tcPr>
            <w:tcW w:w="498" w:type="dxa"/>
            <w:tcBorders>
              <w:top w:val="nil"/>
              <w:left w:val="single" w:sz="8" w:space="0" w:color="A0A0A0"/>
              <w:bottom w:val="nil"/>
              <w:right w:val="nil"/>
            </w:tcBorders>
            <w:shd w:val="clear" w:color="auto" w:fill="F2F2F2"/>
            <w:vAlign w:val="bottom"/>
          </w:tcPr>
          <w:p w14:paraId="7F868CD9" w14:textId="77777777" w:rsidR="003209A9" w:rsidRDefault="003209A9" w:rsidP="003209A9">
            <w:pPr>
              <w:spacing w:line="0" w:lineRule="atLeast"/>
              <w:ind w:left="632"/>
              <w:rPr>
                <w:rFonts w:ascii="Times New Roman" w:eastAsia="Times New Roman" w:hAnsi="Times New Roman"/>
                <w:sz w:val="3"/>
              </w:rPr>
            </w:pPr>
          </w:p>
        </w:tc>
        <w:tc>
          <w:tcPr>
            <w:tcW w:w="3910" w:type="dxa"/>
            <w:gridSpan w:val="2"/>
            <w:tcBorders>
              <w:top w:val="nil"/>
              <w:left w:val="nil"/>
              <w:bottom w:val="nil"/>
              <w:right w:val="single" w:sz="8" w:space="0" w:color="F2F2F2"/>
            </w:tcBorders>
            <w:shd w:val="clear" w:color="auto" w:fill="F2F2F2"/>
            <w:vAlign w:val="bottom"/>
          </w:tcPr>
          <w:p w14:paraId="7F868CDA"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vAlign w:val="bottom"/>
          </w:tcPr>
          <w:p w14:paraId="7F868CDB"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shd w:val="clear" w:color="auto" w:fill="F2F2F2"/>
            <w:vAlign w:val="bottom"/>
          </w:tcPr>
          <w:p w14:paraId="7F868CDD" w14:textId="77777777" w:rsidR="003209A9" w:rsidRDefault="003209A9" w:rsidP="003209A9">
            <w:pPr>
              <w:spacing w:line="0" w:lineRule="atLeast"/>
              <w:ind w:left="632"/>
              <w:rPr>
                <w:rFonts w:ascii="Times New Roman" w:eastAsia="Times New Roman" w:hAnsi="Times New Roman"/>
                <w:sz w:val="3"/>
              </w:rPr>
            </w:pPr>
          </w:p>
        </w:tc>
        <w:tc>
          <w:tcPr>
            <w:tcW w:w="30" w:type="dxa"/>
            <w:shd w:val="clear" w:color="auto" w:fill="F2F2F2"/>
            <w:vAlign w:val="bottom"/>
          </w:tcPr>
          <w:p w14:paraId="7F868CDE" w14:textId="77777777" w:rsidR="003209A9" w:rsidRDefault="003209A9" w:rsidP="003209A9">
            <w:pPr>
              <w:spacing w:line="0" w:lineRule="atLeast"/>
              <w:ind w:left="632"/>
              <w:rPr>
                <w:rFonts w:ascii="Times New Roman" w:eastAsia="Times New Roman" w:hAnsi="Times New Roman"/>
                <w:sz w:val="3"/>
              </w:rPr>
            </w:pPr>
          </w:p>
        </w:tc>
        <w:tc>
          <w:tcPr>
            <w:tcW w:w="5022" w:type="dxa"/>
            <w:gridSpan w:val="2"/>
            <w:tcBorders>
              <w:top w:val="nil"/>
              <w:left w:val="nil"/>
              <w:bottom w:val="nil"/>
              <w:right w:val="single" w:sz="8" w:space="0" w:color="F2F2F2"/>
            </w:tcBorders>
            <w:shd w:val="clear" w:color="auto" w:fill="F2F2F2"/>
            <w:vAlign w:val="bottom"/>
          </w:tcPr>
          <w:p w14:paraId="7F868CDF" w14:textId="77777777" w:rsidR="003209A9" w:rsidRDefault="003209A9" w:rsidP="003209A9">
            <w:pPr>
              <w:spacing w:line="0" w:lineRule="atLeast"/>
              <w:ind w:left="632"/>
              <w:rPr>
                <w:rFonts w:ascii="Times New Roman" w:eastAsia="Times New Roman" w:hAnsi="Times New Roman"/>
                <w:sz w:val="3"/>
              </w:rPr>
            </w:pPr>
          </w:p>
        </w:tc>
        <w:tc>
          <w:tcPr>
            <w:tcW w:w="20" w:type="dxa"/>
            <w:tcBorders>
              <w:top w:val="nil"/>
              <w:left w:val="nil"/>
              <w:bottom w:val="nil"/>
              <w:right w:val="single" w:sz="8" w:space="0" w:color="A0A0A0"/>
            </w:tcBorders>
            <w:vAlign w:val="bottom"/>
          </w:tcPr>
          <w:p w14:paraId="7F868CE0" w14:textId="77777777" w:rsidR="003209A9" w:rsidRDefault="003209A9" w:rsidP="003209A9">
            <w:pPr>
              <w:spacing w:line="0" w:lineRule="atLeast"/>
              <w:ind w:left="632"/>
              <w:rPr>
                <w:rFonts w:ascii="Times New Roman" w:eastAsia="Times New Roman" w:hAnsi="Times New Roman"/>
                <w:sz w:val="3"/>
              </w:rPr>
            </w:pPr>
          </w:p>
        </w:tc>
      </w:tr>
      <w:tr w:rsidR="009D5813" w14:paraId="7F868CEA" w14:textId="77777777" w:rsidTr="00A855E4">
        <w:trPr>
          <w:trHeight w:val="89"/>
        </w:trPr>
        <w:tc>
          <w:tcPr>
            <w:tcW w:w="498" w:type="dxa"/>
            <w:tcBorders>
              <w:top w:val="nil"/>
              <w:left w:val="single" w:sz="8" w:space="0" w:color="A0A0A0"/>
              <w:bottom w:val="single" w:sz="8" w:space="0" w:color="A0A0A0"/>
              <w:right w:val="nil"/>
            </w:tcBorders>
            <w:shd w:val="clear" w:color="auto" w:fill="F2F2F2"/>
            <w:vAlign w:val="bottom"/>
          </w:tcPr>
          <w:p w14:paraId="7F868CE2"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CE3"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CE4"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CE6"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CE7"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CE8"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CE9" w14:textId="77777777" w:rsidR="003209A9" w:rsidRDefault="003209A9" w:rsidP="003209A9">
            <w:pPr>
              <w:spacing w:line="0" w:lineRule="atLeast"/>
              <w:ind w:left="632"/>
              <w:rPr>
                <w:rFonts w:ascii="Times New Roman" w:eastAsia="Times New Roman" w:hAnsi="Times New Roman"/>
                <w:sz w:val="7"/>
              </w:rPr>
            </w:pPr>
          </w:p>
        </w:tc>
      </w:tr>
      <w:tr w:rsidR="009D5813" w14:paraId="7F868CF3"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CEB"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CEC"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CED"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CEF"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CF0"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CF1"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CF2" w14:textId="77777777" w:rsidR="003209A9" w:rsidRDefault="003209A9" w:rsidP="003209A9">
            <w:pPr>
              <w:spacing w:line="0" w:lineRule="atLeast"/>
              <w:ind w:left="632"/>
              <w:rPr>
                <w:rFonts w:ascii="Times New Roman" w:eastAsia="Times New Roman" w:hAnsi="Times New Roman"/>
                <w:sz w:val="6"/>
              </w:rPr>
            </w:pPr>
          </w:p>
        </w:tc>
      </w:tr>
      <w:tr w:rsidR="009D5813" w14:paraId="7F868CFC" w14:textId="77777777" w:rsidTr="00A855E4">
        <w:trPr>
          <w:trHeight w:val="314"/>
        </w:trPr>
        <w:tc>
          <w:tcPr>
            <w:tcW w:w="498" w:type="dxa"/>
            <w:tcBorders>
              <w:top w:val="nil"/>
              <w:left w:val="single" w:sz="8" w:space="0" w:color="A0A0A0"/>
              <w:bottom w:val="nil"/>
              <w:right w:val="nil"/>
            </w:tcBorders>
            <w:shd w:val="clear" w:color="auto" w:fill="F2F2F2"/>
            <w:vAlign w:val="bottom"/>
          </w:tcPr>
          <w:p w14:paraId="7F868CF4"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tcBorders>
              <w:top w:val="nil"/>
              <w:left w:val="nil"/>
              <w:bottom w:val="nil"/>
              <w:right w:val="single" w:sz="8" w:space="0" w:color="F2F2F2"/>
            </w:tcBorders>
            <w:shd w:val="clear" w:color="auto" w:fill="F2F2F2"/>
            <w:vAlign w:val="bottom"/>
            <w:hideMark/>
          </w:tcPr>
          <w:p w14:paraId="7F868CF5"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Collaboration and Research</w:t>
            </w:r>
          </w:p>
        </w:tc>
        <w:tc>
          <w:tcPr>
            <w:tcW w:w="40" w:type="dxa"/>
            <w:tcBorders>
              <w:top w:val="nil"/>
              <w:left w:val="nil"/>
              <w:bottom w:val="nil"/>
              <w:right w:val="single" w:sz="8" w:space="0" w:color="A0A0A0"/>
            </w:tcBorders>
            <w:vAlign w:val="bottom"/>
          </w:tcPr>
          <w:p w14:paraId="7F868CF6"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F2F2F2"/>
            <w:vAlign w:val="bottom"/>
          </w:tcPr>
          <w:p w14:paraId="7F868CF8"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F2F2F2"/>
            <w:vAlign w:val="bottom"/>
          </w:tcPr>
          <w:p w14:paraId="7F868CF9"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tcBorders>
              <w:top w:val="nil"/>
              <w:left w:val="nil"/>
              <w:bottom w:val="nil"/>
              <w:right w:val="single" w:sz="8" w:space="0" w:color="F2F2F2"/>
            </w:tcBorders>
            <w:shd w:val="clear" w:color="auto" w:fill="F2F2F2"/>
            <w:vAlign w:val="bottom"/>
            <w:hideMark/>
          </w:tcPr>
          <w:p w14:paraId="7F868CFA"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Word Chapter 4, pp. 332 – 400</w:t>
            </w:r>
          </w:p>
        </w:tc>
        <w:tc>
          <w:tcPr>
            <w:tcW w:w="20" w:type="dxa"/>
            <w:tcBorders>
              <w:top w:val="nil"/>
              <w:left w:val="nil"/>
              <w:bottom w:val="nil"/>
              <w:right w:val="single" w:sz="8" w:space="0" w:color="A0A0A0"/>
            </w:tcBorders>
            <w:vAlign w:val="bottom"/>
          </w:tcPr>
          <w:p w14:paraId="7F868CFB" w14:textId="77777777" w:rsidR="003209A9" w:rsidRDefault="003209A9" w:rsidP="003209A9">
            <w:pPr>
              <w:spacing w:line="0" w:lineRule="atLeast"/>
              <w:ind w:left="632"/>
              <w:rPr>
                <w:rFonts w:ascii="Times New Roman" w:eastAsia="Times New Roman" w:hAnsi="Times New Roman"/>
                <w:sz w:val="24"/>
              </w:rPr>
            </w:pPr>
          </w:p>
        </w:tc>
      </w:tr>
      <w:tr w:rsidR="009D5813" w14:paraId="7F868D05" w14:textId="77777777" w:rsidTr="00A855E4">
        <w:trPr>
          <w:trHeight w:val="44"/>
        </w:trPr>
        <w:tc>
          <w:tcPr>
            <w:tcW w:w="498" w:type="dxa"/>
            <w:tcBorders>
              <w:top w:val="nil"/>
              <w:left w:val="single" w:sz="8" w:space="0" w:color="A0A0A0"/>
              <w:bottom w:val="nil"/>
              <w:right w:val="nil"/>
            </w:tcBorders>
            <w:shd w:val="clear" w:color="auto" w:fill="F2F2F2"/>
            <w:vAlign w:val="bottom"/>
          </w:tcPr>
          <w:p w14:paraId="7F868CFD" w14:textId="77777777" w:rsidR="003209A9" w:rsidRDefault="003209A9" w:rsidP="003209A9">
            <w:pPr>
              <w:spacing w:line="0" w:lineRule="atLeast"/>
              <w:ind w:left="632"/>
              <w:rPr>
                <w:rFonts w:ascii="Times New Roman" w:eastAsia="Times New Roman" w:hAnsi="Times New Roman"/>
                <w:sz w:val="3"/>
              </w:rPr>
            </w:pPr>
          </w:p>
        </w:tc>
        <w:tc>
          <w:tcPr>
            <w:tcW w:w="3910" w:type="dxa"/>
            <w:gridSpan w:val="2"/>
            <w:tcBorders>
              <w:top w:val="nil"/>
              <w:left w:val="nil"/>
              <w:bottom w:val="nil"/>
              <w:right w:val="single" w:sz="8" w:space="0" w:color="F2F2F2"/>
            </w:tcBorders>
            <w:shd w:val="clear" w:color="auto" w:fill="F2F2F2"/>
            <w:vAlign w:val="bottom"/>
          </w:tcPr>
          <w:p w14:paraId="7F868CFE"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vAlign w:val="bottom"/>
          </w:tcPr>
          <w:p w14:paraId="7F868CFF"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shd w:val="clear" w:color="auto" w:fill="F2F2F2"/>
            <w:vAlign w:val="bottom"/>
          </w:tcPr>
          <w:p w14:paraId="7F868D01" w14:textId="77777777" w:rsidR="003209A9" w:rsidRDefault="003209A9" w:rsidP="003209A9">
            <w:pPr>
              <w:spacing w:line="0" w:lineRule="atLeast"/>
              <w:ind w:left="632"/>
              <w:rPr>
                <w:rFonts w:ascii="Times New Roman" w:eastAsia="Times New Roman" w:hAnsi="Times New Roman"/>
                <w:sz w:val="3"/>
              </w:rPr>
            </w:pPr>
          </w:p>
        </w:tc>
        <w:tc>
          <w:tcPr>
            <w:tcW w:w="30" w:type="dxa"/>
            <w:shd w:val="clear" w:color="auto" w:fill="F2F2F2"/>
            <w:vAlign w:val="bottom"/>
          </w:tcPr>
          <w:p w14:paraId="7F868D02" w14:textId="77777777" w:rsidR="003209A9" w:rsidRDefault="003209A9" w:rsidP="003209A9">
            <w:pPr>
              <w:spacing w:line="0" w:lineRule="atLeast"/>
              <w:ind w:left="632"/>
              <w:rPr>
                <w:rFonts w:ascii="Times New Roman" w:eastAsia="Times New Roman" w:hAnsi="Times New Roman"/>
                <w:sz w:val="3"/>
              </w:rPr>
            </w:pPr>
          </w:p>
        </w:tc>
        <w:tc>
          <w:tcPr>
            <w:tcW w:w="5022" w:type="dxa"/>
            <w:gridSpan w:val="2"/>
            <w:tcBorders>
              <w:top w:val="nil"/>
              <w:left w:val="nil"/>
              <w:bottom w:val="nil"/>
              <w:right w:val="single" w:sz="8" w:space="0" w:color="F2F2F2"/>
            </w:tcBorders>
            <w:shd w:val="clear" w:color="auto" w:fill="F2F2F2"/>
            <w:vAlign w:val="bottom"/>
          </w:tcPr>
          <w:p w14:paraId="7F868D03" w14:textId="77777777" w:rsidR="003209A9" w:rsidRDefault="003209A9" w:rsidP="003209A9">
            <w:pPr>
              <w:spacing w:line="0" w:lineRule="atLeast"/>
              <w:ind w:left="632"/>
              <w:rPr>
                <w:rFonts w:ascii="Times New Roman" w:eastAsia="Times New Roman" w:hAnsi="Times New Roman"/>
                <w:sz w:val="3"/>
              </w:rPr>
            </w:pPr>
          </w:p>
        </w:tc>
        <w:tc>
          <w:tcPr>
            <w:tcW w:w="20" w:type="dxa"/>
            <w:tcBorders>
              <w:top w:val="nil"/>
              <w:left w:val="nil"/>
              <w:bottom w:val="nil"/>
              <w:right w:val="single" w:sz="8" w:space="0" w:color="A0A0A0"/>
            </w:tcBorders>
            <w:vAlign w:val="bottom"/>
          </w:tcPr>
          <w:p w14:paraId="7F868D04" w14:textId="77777777" w:rsidR="003209A9" w:rsidRDefault="003209A9" w:rsidP="003209A9">
            <w:pPr>
              <w:spacing w:line="0" w:lineRule="atLeast"/>
              <w:ind w:left="632"/>
              <w:rPr>
                <w:rFonts w:ascii="Times New Roman" w:eastAsia="Times New Roman" w:hAnsi="Times New Roman"/>
                <w:sz w:val="3"/>
              </w:rPr>
            </w:pPr>
          </w:p>
        </w:tc>
      </w:tr>
      <w:tr w:rsidR="009D5813" w14:paraId="7F868D0E"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D06"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D07"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08"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0A"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D0B"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D0C"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D0D" w14:textId="77777777" w:rsidR="003209A9" w:rsidRDefault="003209A9" w:rsidP="003209A9">
            <w:pPr>
              <w:spacing w:line="0" w:lineRule="atLeast"/>
              <w:ind w:left="632"/>
              <w:rPr>
                <w:rFonts w:ascii="Times New Roman" w:eastAsia="Times New Roman" w:hAnsi="Times New Roman"/>
                <w:sz w:val="7"/>
              </w:rPr>
            </w:pPr>
          </w:p>
        </w:tc>
      </w:tr>
      <w:tr w:rsidR="009D5813" w14:paraId="7F868D17"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D0F"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D10"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11"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13"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D14"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D15"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D16" w14:textId="77777777" w:rsidR="003209A9" w:rsidRDefault="003209A9" w:rsidP="003209A9">
            <w:pPr>
              <w:spacing w:line="0" w:lineRule="atLeast"/>
              <w:ind w:left="632"/>
              <w:rPr>
                <w:rFonts w:ascii="Times New Roman" w:eastAsia="Times New Roman" w:hAnsi="Times New Roman"/>
                <w:sz w:val="6"/>
              </w:rPr>
            </w:pPr>
          </w:p>
        </w:tc>
      </w:tr>
      <w:tr w:rsidR="009D5813" w14:paraId="7F868D20" w14:textId="77777777" w:rsidTr="00A855E4">
        <w:trPr>
          <w:trHeight w:val="314"/>
        </w:trPr>
        <w:tc>
          <w:tcPr>
            <w:tcW w:w="498" w:type="dxa"/>
            <w:tcBorders>
              <w:top w:val="nil"/>
              <w:left w:val="single" w:sz="8" w:space="0" w:color="A0A0A0"/>
              <w:bottom w:val="nil"/>
              <w:right w:val="nil"/>
            </w:tcBorders>
            <w:shd w:val="clear" w:color="auto" w:fill="F2F2F2"/>
            <w:vAlign w:val="bottom"/>
          </w:tcPr>
          <w:p w14:paraId="7F868D18"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tcBorders>
              <w:top w:val="nil"/>
              <w:left w:val="nil"/>
              <w:bottom w:val="nil"/>
              <w:right w:val="single" w:sz="8" w:space="0" w:color="F2F2F2"/>
            </w:tcBorders>
            <w:shd w:val="clear" w:color="auto" w:fill="F2F2F2"/>
            <w:vAlign w:val="bottom"/>
            <w:hideMark/>
          </w:tcPr>
          <w:p w14:paraId="7F868D19"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Introduction to Excel</w:t>
            </w:r>
          </w:p>
        </w:tc>
        <w:tc>
          <w:tcPr>
            <w:tcW w:w="40" w:type="dxa"/>
            <w:tcBorders>
              <w:top w:val="nil"/>
              <w:left w:val="nil"/>
              <w:bottom w:val="nil"/>
              <w:right w:val="single" w:sz="8" w:space="0" w:color="A0A0A0"/>
            </w:tcBorders>
            <w:vAlign w:val="bottom"/>
          </w:tcPr>
          <w:p w14:paraId="7F868D1A"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F2F2F2"/>
            <w:vAlign w:val="bottom"/>
          </w:tcPr>
          <w:p w14:paraId="7F868D1C"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F2F2F2"/>
            <w:vAlign w:val="bottom"/>
          </w:tcPr>
          <w:p w14:paraId="7F868D1D"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tcBorders>
              <w:top w:val="nil"/>
              <w:left w:val="nil"/>
              <w:bottom w:val="nil"/>
              <w:right w:val="single" w:sz="8" w:space="0" w:color="F2F2F2"/>
            </w:tcBorders>
            <w:shd w:val="clear" w:color="auto" w:fill="F2F2F2"/>
            <w:vAlign w:val="bottom"/>
            <w:hideMark/>
          </w:tcPr>
          <w:p w14:paraId="7F868D1E"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Excel Chapter 1, pp. 402 - 485</w:t>
            </w:r>
          </w:p>
        </w:tc>
        <w:tc>
          <w:tcPr>
            <w:tcW w:w="20" w:type="dxa"/>
            <w:tcBorders>
              <w:top w:val="nil"/>
              <w:left w:val="nil"/>
              <w:bottom w:val="nil"/>
              <w:right w:val="single" w:sz="8" w:space="0" w:color="A0A0A0"/>
            </w:tcBorders>
            <w:vAlign w:val="bottom"/>
          </w:tcPr>
          <w:p w14:paraId="7F868D1F" w14:textId="77777777" w:rsidR="003209A9" w:rsidRDefault="003209A9" w:rsidP="003209A9">
            <w:pPr>
              <w:spacing w:line="0" w:lineRule="atLeast"/>
              <w:ind w:left="632"/>
              <w:rPr>
                <w:rFonts w:ascii="Times New Roman" w:eastAsia="Times New Roman" w:hAnsi="Times New Roman"/>
                <w:sz w:val="24"/>
              </w:rPr>
            </w:pPr>
          </w:p>
        </w:tc>
      </w:tr>
      <w:tr w:rsidR="009D5813" w14:paraId="7F868D29" w14:textId="77777777" w:rsidTr="00A855E4">
        <w:trPr>
          <w:trHeight w:val="44"/>
        </w:trPr>
        <w:tc>
          <w:tcPr>
            <w:tcW w:w="498" w:type="dxa"/>
            <w:tcBorders>
              <w:top w:val="nil"/>
              <w:left w:val="single" w:sz="8" w:space="0" w:color="A0A0A0"/>
              <w:bottom w:val="nil"/>
              <w:right w:val="nil"/>
            </w:tcBorders>
            <w:shd w:val="clear" w:color="auto" w:fill="F2F2F2"/>
            <w:vAlign w:val="bottom"/>
          </w:tcPr>
          <w:p w14:paraId="7F868D21" w14:textId="77777777" w:rsidR="003209A9" w:rsidRDefault="003209A9" w:rsidP="003209A9">
            <w:pPr>
              <w:spacing w:line="0" w:lineRule="atLeast"/>
              <w:ind w:left="632"/>
              <w:rPr>
                <w:rFonts w:ascii="Times New Roman" w:eastAsia="Times New Roman" w:hAnsi="Times New Roman"/>
                <w:sz w:val="3"/>
              </w:rPr>
            </w:pPr>
          </w:p>
        </w:tc>
        <w:tc>
          <w:tcPr>
            <w:tcW w:w="3910" w:type="dxa"/>
            <w:gridSpan w:val="2"/>
            <w:tcBorders>
              <w:top w:val="nil"/>
              <w:left w:val="nil"/>
              <w:bottom w:val="nil"/>
              <w:right w:val="single" w:sz="8" w:space="0" w:color="F2F2F2"/>
            </w:tcBorders>
            <w:shd w:val="clear" w:color="auto" w:fill="F2F2F2"/>
            <w:vAlign w:val="bottom"/>
          </w:tcPr>
          <w:p w14:paraId="7F868D22"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vAlign w:val="bottom"/>
          </w:tcPr>
          <w:p w14:paraId="7F868D23"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shd w:val="clear" w:color="auto" w:fill="F2F2F2"/>
            <w:vAlign w:val="bottom"/>
          </w:tcPr>
          <w:p w14:paraId="7F868D25" w14:textId="77777777" w:rsidR="003209A9" w:rsidRDefault="003209A9" w:rsidP="003209A9">
            <w:pPr>
              <w:spacing w:line="0" w:lineRule="atLeast"/>
              <w:ind w:left="632"/>
              <w:rPr>
                <w:rFonts w:ascii="Times New Roman" w:eastAsia="Times New Roman" w:hAnsi="Times New Roman"/>
                <w:sz w:val="3"/>
              </w:rPr>
            </w:pPr>
          </w:p>
        </w:tc>
        <w:tc>
          <w:tcPr>
            <w:tcW w:w="30" w:type="dxa"/>
            <w:shd w:val="clear" w:color="auto" w:fill="F2F2F2"/>
            <w:vAlign w:val="bottom"/>
          </w:tcPr>
          <w:p w14:paraId="7F868D26" w14:textId="77777777" w:rsidR="003209A9" w:rsidRDefault="003209A9" w:rsidP="003209A9">
            <w:pPr>
              <w:spacing w:line="0" w:lineRule="atLeast"/>
              <w:ind w:left="632"/>
              <w:rPr>
                <w:rFonts w:ascii="Times New Roman" w:eastAsia="Times New Roman" w:hAnsi="Times New Roman"/>
                <w:sz w:val="3"/>
              </w:rPr>
            </w:pPr>
          </w:p>
        </w:tc>
        <w:tc>
          <w:tcPr>
            <w:tcW w:w="5022" w:type="dxa"/>
            <w:gridSpan w:val="2"/>
            <w:tcBorders>
              <w:top w:val="nil"/>
              <w:left w:val="nil"/>
              <w:bottom w:val="nil"/>
              <w:right w:val="single" w:sz="8" w:space="0" w:color="F2F2F2"/>
            </w:tcBorders>
            <w:shd w:val="clear" w:color="auto" w:fill="F2F2F2"/>
            <w:vAlign w:val="bottom"/>
          </w:tcPr>
          <w:p w14:paraId="7F868D27" w14:textId="77777777" w:rsidR="003209A9" w:rsidRDefault="003209A9" w:rsidP="003209A9">
            <w:pPr>
              <w:spacing w:line="0" w:lineRule="atLeast"/>
              <w:ind w:left="632"/>
              <w:rPr>
                <w:rFonts w:ascii="Times New Roman" w:eastAsia="Times New Roman" w:hAnsi="Times New Roman"/>
                <w:sz w:val="3"/>
              </w:rPr>
            </w:pPr>
          </w:p>
        </w:tc>
        <w:tc>
          <w:tcPr>
            <w:tcW w:w="20" w:type="dxa"/>
            <w:tcBorders>
              <w:top w:val="nil"/>
              <w:left w:val="nil"/>
              <w:bottom w:val="nil"/>
              <w:right w:val="single" w:sz="8" w:space="0" w:color="A0A0A0"/>
            </w:tcBorders>
            <w:vAlign w:val="bottom"/>
          </w:tcPr>
          <w:p w14:paraId="7F868D28" w14:textId="77777777" w:rsidR="003209A9" w:rsidRDefault="003209A9" w:rsidP="003209A9">
            <w:pPr>
              <w:spacing w:line="0" w:lineRule="atLeast"/>
              <w:ind w:left="632"/>
              <w:rPr>
                <w:rFonts w:ascii="Times New Roman" w:eastAsia="Times New Roman" w:hAnsi="Times New Roman"/>
                <w:sz w:val="3"/>
              </w:rPr>
            </w:pPr>
          </w:p>
        </w:tc>
      </w:tr>
      <w:tr w:rsidR="009D5813" w14:paraId="7F868D32"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D2A"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D2B"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2C"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2E"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D2F"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D30"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D31" w14:textId="77777777" w:rsidR="003209A9" w:rsidRDefault="003209A9" w:rsidP="003209A9">
            <w:pPr>
              <w:spacing w:line="0" w:lineRule="atLeast"/>
              <w:ind w:left="632"/>
              <w:rPr>
                <w:rFonts w:ascii="Times New Roman" w:eastAsia="Times New Roman" w:hAnsi="Times New Roman"/>
                <w:sz w:val="7"/>
              </w:rPr>
            </w:pPr>
          </w:p>
        </w:tc>
      </w:tr>
      <w:tr w:rsidR="009D5813" w14:paraId="7F868D3B"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D33"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D34"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35"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37"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D38"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D39"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D3A" w14:textId="77777777" w:rsidR="003209A9" w:rsidRDefault="003209A9" w:rsidP="003209A9">
            <w:pPr>
              <w:spacing w:line="0" w:lineRule="atLeast"/>
              <w:ind w:left="632"/>
              <w:rPr>
                <w:rFonts w:ascii="Times New Roman" w:eastAsia="Times New Roman" w:hAnsi="Times New Roman"/>
                <w:sz w:val="6"/>
              </w:rPr>
            </w:pPr>
          </w:p>
        </w:tc>
      </w:tr>
      <w:tr w:rsidR="009D5813" w14:paraId="7F868D44" w14:textId="77777777" w:rsidTr="00A855E4">
        <w:trPr>
          <w:trHeight w:val="314"/>
        </w:trPr>
        <w:tc>
          <w:tcPr>
            <w:tcW w:w="498" w:type="dxa"/>
            <w:tcBorders>
              <w:top w:val="nil"/>
              <w:left w:val="single" w:sz="8" w:space="0" w:color="A0A0A0"/>
              <w:bottom w:val="nil"/>
              <w:right w:val="nil"/>
            </w:tcBorders>
            <w:shd w:val="clear" w:color="auto" w:fill="F2F2F2"/>
            <w:vAlign w:val="bottom"/>
          </w:tcPr>
          <w:p w14:paraId="7F868D3C"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tcBorders>
              <w:top w:val="nil"/>
              <w:left w:val="nil"/>
              <w:bottom w:val="nil"/>
              <w:right w:val="single" w:sz="8" w:space="0" w:color="F2F2F2"/>
            </w:tcBorders>
            <w:shd w:val="clear" w:color="auto" w:fill="F2F2F2"/>
            <w:vAlign w:val="bottom"/>
            <w:hideMark/>
          </w:tcPr>
          <w:p w14:paraId="7F868D3D"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Formulas and Functions</w:t>
            </w:r>
          </w:p>
        </w:tc>
        <w:tc>
          <w:tcPr>
            <w:tcW w:w="40" w:type="dxa"/>
            <w:tcBorders>
              <w:top w:val="nil"/>
              <w:left w:val="nil"/>
              <w:bottom w:val="nil"/>
              <w:right w:val="single" w:sz="8" w:space="0" w:color="A0A0A0"/>
            </w:tcBorders>
            <w:vAlign w:val="bottom"/>
          </w:tcPr>
          <w:p w14:paraId="7F868D3E"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F2F2F2"/>
            <w:vAlign w:val="bottom"/>
          </w:tcPr>
          <w:p w14:paraId="7F868D40"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F2F2F2"/>
            <w:vAlign w:val="bottom"/>
          </w:tcPr>
          <w:p w14:paraId="7F868D41"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tcBorders>
              <w:top w:val="nil"/>
              <w:left w:val="nil"/>
              <w:bottom w:val="nil"/>
              <w:right w:val="single" w:sz="8" w:space="0" w:color="F2F2F2"/>
            </w:tcBorders>
            <w:shd w:val="clear" w:color="auto" w:fill="F2F2F2"/>
            <w:vAlign w:val="bottom"/>
            <w:hideMark/>
          </w:tcPr>
          <w:p w14:paraId="7F868D42"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Excel Chapter 2, pp. 486 – 531</w:t>
            </w:r>
          </w:p>
        </w:tc>
        <w:tc>
          <w:tcPr>
            <w:tcW w:w="20" w:type="dxa"/>
            <w:tcBorders>
              <w:top w:val="nil"/>
              <w:left w:val="nil"/>
              <w:bottom w:val="nil"/>
              <w:right w:val="single" w:sz="8" w:space="0" w:color="A0A0A0"/>
            </w:tcBorders>
            <w:vAlign w:val="bottom"/>
          </w:tcPr>
          <w:p w14:paraId="7F868D43" w14:textId="77777777" w:rsidR="003209A9" w:rsidRDefault="003209A9" w:rsidP="003209A9">
            <w:pPr>
              <w:spacing w:line="0" w:lineRule="atLeast"/>
              <w:ind w:left="632"/>
              <w:rPr>
                <w:rFonts w:ascii="Times New Roman" w:eastAsia="Times New Roman" w:hAnsi="Times New Roman"/>
                <w:sz w:val="24"/>
              </w:rPr>
            </w:pPr>
          </w:p>
        </w:tc>
      </w:tr>
      <w:tr w:rsidR="009D5813" w14:paraId="7F868D4D" w14:textId="77777777" w:rsidTr="00A855E4">
        <w:trPr>
          <w:trHeight w:val="44"/>
        </w:trPr>
        <w:tc>
          <w:tcPr>
            <w:tcW w:w="498" w:type="dxa"/>
            <w:tcBorders>
              <w:top w:val="nil"/>
              <w:left w:val="single" w:sz="8" w:space="0" w:color="A0A0A0"/>
              <w:bottom w:val="nil"/>
              <w:right w:val="nil"/>
            </w:tcBorders>
            <w:shd w:val="clear" w:color="auto" w:fill="F2F2F2"/>
            <w:vAlign w:val="bottom"/>
          </w:tcPr>
          <w:p w14:paraId="7F868D45" w14:textId="77777777" w:rsidR="003209A9" w:rsidRDefault="003209A9" w:rsidP="003209A9">
            <w:pPr>
              <w:spacing w:line="0" w:lineRule="atLeast"/>
              <w:ind w:left="632"/>
              <w:rPr>
                <w:rFonts w:ascii="Times New Roman" w:eastAsia="Times New Roman" w:hAnsi="Times New Roman"/>
                <w:sz w:val="3"/>
              </w:rPr>
            </w:pPr>
          </w:p>
        </w:tc>
        <w:tc>
          <w:tcPr>
            <w:tcW w:w="3910" w:type="dxa"/>
            <w:gridSpan w:val="2"/>
            <w:tcBorders>
              <w:top w:val="nil"/>
              <w:left w:val="nil"/>
              <w:bottom w:val="nil"/>
              <w:right w:val="single" w:sz="8" w:space="0" w:color="F2F2F2"/>
            </w:tcBorders>
            <w:shd w:val="clear" w:color="auto" w:fill="F2F2F2"/>
            <w:vAlign w:val="bottom"/>
          </w:tcPr>
          <w:p w14:paraId="7F868D46"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vAlign w:val="bottom"/>
          </w:tcPr>
          <w:p w14:paraId="7F868D47"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shd w:val="clear" w:color="auto" w:fill="F2F2F2"/>
            <w:vAlign w:val="bottom"/>
          </w:tcPr>
          <w:p w14:paraId="7F868D49" w14:textId="77777777" w:rsidR="003209A9" w:rsidRDefault="003209A9" w:rsidP="003209A9">
            <w:pPr>
              <w:spacing w:line="0" w:lineRule="atLeast"/>
              <w:ind w:left="632"/>
              <w:rPr>
                <w:rFonts w:ascii="Times New Roman" w:eastAsia="Times New Roman" w:hAnsi="Times New Roman"/>
                <w:sz w:val="3"/>
              </w:rPr>
            </w:pPr>
          </w:p>
        </w:tc>
        <w:tc>
          <w:tcPr>
            <w:tcW w:w="30" w:type="dxa"/>
            <w:shd w:val="clear" w:color="auto" w:fill="F2F2F2"/>
            <w:vAlign w:val="bottom"/>
          </w:tcPr>
          <w:p w14:paraId="7F868D4A" w14:textId="77777777" w:rsidR="003209A9" w:rsidRDefault="003209A9" w:rsidP="003209A9">
            <w:pPr>
              <w:spacing w:line="0" w:lineRule="atLeast"/>
              <w:ind w:left="632"/>
              <w:rPr>
                <w:rFonts w:ascii="Times New Roman" w:eastAsia="Times New Roman" w:hAnsi="Times New Roman"/>
                <w:sz w:val="3"/>
              </w:rPr>
            </w:pPr>
          </w:p>
        </w:tc>
        <w:tc>
          <w:tcPr>
            <w:tcW w:w="5022" w:type="dxa"/>
            <w:gridSpan w:val="2"/>
            <w:tcBorders>
              <w:top w:val="nil"/>
              <w:left w:val="nil"/>
              <w:bottom w:val="nil"/>
              <w:right w:val="single" w:sz="8" w:space="0" w:color="F2F2F2"/>
            </w:tcBorders>
            <w:shd w:val="clear" w:color="auto" w:fill="F2F2F2"/>
            <w:vAlign w:val="bottom"/>
          </w:tcPr>
          <w:p w14:paraId="7F868D4B" w14:textId="77777777" w:rsidR="003209A9" w:rsidRDefault="003209A9" w:rsidP="003209A9">
            <w:pPr>
              <w:spacing w:line="0" w:lineRule="atLeast"/>
              <w:ind w:left="632"/>
              <w:rPr>
                <w:rFonts w:ascii="Times New Roman" w:eastAsia="Times New Roman" w:hAnsi="Times New Roman"/>
                <w:sz w:val="3"/>
              </w:rPr>
            </w:pPr>
          </w:p>
        </w:tc>
        <w:tc>
          <w:tcPr>
            <w:tcW w:w="20" w:type="dxa"/>
            <w:tcBorders>
              <w:top w:val="nil"/>
              <w:left w:val="nil"/>
              <w:bottom w:val="nil"/>
              <w:right w:val="single" w:sz="8" w:space="0" w:color="A0A0A0"/>
            </w:tcBorders>
            <w:vAlign w:val="bottom"/>
          </w:tcPr>
          <w:p w14:paraId="7F868D4C" w14:textId="77777777" w:rsidR="003209A9" w:rsidRDefault="003209A9" w:rsidP="003209A9">
            <w:pPr>
              <w:spacing w:line="0" w:lineRule="atLeast"/>
              <w:ind w:left="632"/>
              <w:rPr>
                <w:rFonts w:ascii="Times New Roman" w:eastAsia="Times New Roman" w:hAnsi="Times New Roman"/>
                <w:sz w:val="3"/>
              </w:rPr>
            </w:pPr>
          </w:p>
        </w:tc>
      </w:tr>
      <w:tr w:rsidR="009D5813" w14:paraId="7F868D56"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D4E"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D4F"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50"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52"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D53"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D54"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D55" w14:textId="77777777" w:rsidR="003209A9" w:rsidRDefault="003209A9" w:rsidP="003209A9">
            <w:pPr>
              <w:spacing w:line="0" w:lineRule="atLeast"/>
              <w:ind w:left="632"/>
              <w:rPr>
                <w:rFonts w:ascii="Times New Roman" w:eastAsia="Times New Roman" w:hAnsi="Times New Roman"/>
                <w:sz w:val="7"/>
              </w:rPr>
            </w:pPr>
          </w:p>
        </w:tc>
      </w:tr>
      <w:tr w:rsidR="009D5813" w14:paraId="7F868D5F"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D57"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D58"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59"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5B"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D5C"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D5D"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D5E" w14:textId="77777777" w:rsidR="003209A9" w:rsidRDefault="003209A9" w:rsidP="003209A9">
            <w:pPr>
              <w:spacing w:line="0" w:lineRule="atLeast"/>
              <w:ind w:left="632"/>
              <w:rPr>
                <w:rFonts w:ascii="Times New Roman" w:eastAsia="Times New Roman" w:hAnsi="Times New Roman"/>
                <w:sz w:val="6"/>
              </w:rPr>
            </w:pPr>
          </w:p>
        </w:tc>
      </w:tr>
      <w:tr w:rsidR="009D5813" w14:paraId="7F868D68" w14:textId="77777777" w:rsidTr="00A855E4">
        <w:trPr>
          <w:trHeight w:val="314"/>
        </w:trPr>
        <w:tc>
          <w:tcPr>
            <w:tcW w:w="498" w:type="dxa"/>
            <w:tcBorders>
              <w:top w:val="nil"/>
              <w:left w:val="single" w:sz="8" w:space="0" w:color="A0A0A0"/>
              <w:bottom w:val="nil"/>
              <w:right w:val="nil"/>
            </w:tcBorders>
            <w:shd w:val="clear" w:color="auto" w:fill="F2F2F2"/>
            <w:vAlign w:val="bottom"/>
          </w:tcPr>
          <w:p w14:paraId="7F868D60"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tcBorders>
              <w:top w:val="nil"/>
              <w:left w:val="nil"/>
              <w:bottom w:val="nil"/>
              <w:right w:val="single" w:sz="8" w:space="0" w:color="F2F2F2"/>
            </w:tcBorders>
            <w:shd w:val="clear" w:color="auto" w:fill="F2F2F2"/>
            <w:vAlign w:val="bottom"/>
            <w:hideMark/>
          </w:tcPr>
          <w:p w14:paraId="7F868D61"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Charts</w:t>
            </w:r>
          </w:p>
        </w:tc>
        <w:tc>
          <w:tcPr>
            <w:tcW w:w="40" w:type="dxa"/>
            <w:tcBorders>
              <w:top w:val="nil"/>
              <w:left w:val="nil"/>
              <w:bottom w:val="nil"/>
              <w:right w:val="single" w:sz="8" w:space="0" w:color="A0A0A0"/>
            </w:tcBorders>
            <w:vAlign w:val="bottom"/>
          </w:tcPr>
          <w:p w14:paraId="7F868D62"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F2F2F2"/>
            <w:vAlign w:val="bottom"/>
          </w:tcPr>
          <w:p w14:paraId="7F868D64"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F2F2F2"/>
            <w:vAlign w:val="bottom"/>
          </w:tcPr>
          <w:p w14:paraId="7F868D65"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tcBorders>
              <w:top w:val="nil"/>
              <w:left w:val="nil"/>
              <w:bottom w:val="nil"/>
              <w:right w:val="single" w:sz="8" w:space="0" w:color="F2F2F2"/>
            </w:tcBorders>
            <w:shd w:val="clear" w:color="auto" w:fill="F2F2F2"/>
            <w:vAlign w:val="bottom"/>
            <w:hideMark/>
          </w:tcPr>
          <w:p w14:paraId="7F868D66"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Excel Chapter 3, pp. 532 – 595</w:t>
            </w:r>
          </w:p>
        </w:tc>
        <w:tc>
          <w:tcPr>
            <w:tcW w:w="20" w:type="dxa"/>
            <w:tcBorders>
              <w:top w:val="nil"/>
              <w:left w:val="nil"/>
              <w:bottom w:val="nil"/>
              <w:right w:val="single" w:sz="8" w:space="0" w:color="A0A0A0"/>
            </w:tcBorders>
            <w:vAlign w:val="bottom"/>
          </w:tcPr>
          <w:p w14:paraId="7F868D67" w14:textId="77777777" w:rsidR="003209A9" w:rsidRDefault="003209A9" w:rsidP="003209A9">
            <w:pPr>
              <w:spacing w:line="0" w:lineRule="atLeast"/>
              <w:ind w:left="632"/>
              <w:rPr>
                <w:rFonts w:ascii="Times New Roman" w:eastAsia="Times New Roman" w:hAnsi="Times New Roman"/>
                <w:sz w:val="24"/>
              </w:rPr>
            </w:pPr>
          </w:p>
        </w:tc>
      </w:tr>
      <w:tr w:rsidR="009D5813" w14:paraId="7F868D71" w14:textId="77777777" w:rsidTr="00A855E4">
        <w:trPr>
          <w:trHeight w:val="44"/>
        </w:trPr>
        <w:tc>
          <w:tcPr>
            <w:tcW w:w="498" w:type="dxa"/>
            <w:tcBorders>
              <w:top w:val="nil"/>
              <w:left w:val="single" w:sz="8" w:space="0" w:color="A0A0A0"/>
              <w:bottom w:val="nil"/>
              <w:right w:val="nil"/>
            </w:tcBorders>
            <w:shd w:val="clear" w:color="auto" w:fill="F2F2F2"/>
            <w:vAlign w:val="bottom"/>
          </w:tcPr>
          <w:p w14:paraId="7F868D69" w14:textId="77777777" w:rsidR="003209A9" w:rsidRDefault="003209A9" w:rsidP="003209A9">
            <w:pPr>
              <w:spacing w:line="0" w:lineRule="atLeast"/>
              <w:ind w:left="632"/>
              <w:rPr>
                <w:rFonts w:ascii="Times New Roman" w:eastAsia="Times New Roman" w:hAnsi="Times New Roman"/>
                <w:sz w:val="3"/>
              </w:rPr>
            </w:pPr>
          </w:p>
        </w:tc>
        <w:tc>
          <w:tcPr>
            <w:tcW w:w="3910" w:type="dxa"/>
            <w:gridSpan w:val="2"/>
            <w:tcBorders>
              <w:top w:val="nil"/>
              <w:left w:val="nil"/>
              <w:bottom w:val="nil"/>
              <w:right w:val="single" w:sz="8" w:space="0" w:color="F2F2F2"/>
            </w:tcBorders>
            <w:shd w:val="clear" w:color="auto" w:fill="F2F2F2"/>
            <w:vAlign w:val="bottom"/>
          </w:tcPr>
          <w:p w14:paraId="7F868D6A"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vAlign w:val="bottom"/>
          </w:tcPr>
          <w:p w14:paraId="7F868D6B"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shd w:val="clear" w:color="auto" w:fill="F2F2F2"/>
            <w:vAlign w:val="bottom"/>
          </w:tcPr>
          <w:p w14:paraId="7F868D6D" w14:textId="77777777" w:rsidR="003209A9" w:rsidRDefault="003209A9" w:rsidP="003209A9">
            <w:pPr>
              <w:spacing w:line="0" w:lineRule="atLeast"/>
              <w:ind w:left="632"/>
              <w:rPr>
                <w:rFonts w:ascii="Times New Roman" w:eastAsia="Times New Roman" w:hAnsi="Times New Roman"/>
                <w:sz w:val="3"/>
              </w:rPr>
            </w:pPr>
          </w:p>
        </w:tc>
        <w:tc>
          <w:tcPr>
            <w:tcW w:w="30" w:type="dxa"/>
            <w:shd w:val="clear" w:color="auto" w:fill="F2F2F2"/>
            <w:vAlign w:val="bottom"/>
          </w:tcPr>
          <w:p w14:paraId="7F868D6E" w14:textId="77777777" w:rsidR="003209A9" w:rsidRDefault="003209A9" w:rsidP="003209A9">
            <w:pPr>
              <w:spacing w:line="0" w:lineRule="atLeast"/>
              <w:ind w:left="632"/>
              <w:rPr>
                <w:rFonts w:ascii="Times New Roman" w:eastAsia="Times New Roman" w:hAnsi="Times New Roman"/>
                <w:sz w:val="3"/>
              </w:rPr>
            </w:pPr>
          </w:p>
        </w:tc>
        <w:tc>
          <w:tcPr>
            <w:tcW w:w="5022" w:type="dxa"/>
            <w:gridSpan w:val="2"/>
            <w:tcBorders>
              <w:top w:val="nil"/>
              <w:left w:val="nil"/>
              <w:bottom w:val="nil"/>
              <w:right w:val="single" w:sz="8" w:space="0" w:color="F2F2F2"/>
            </w:tcBorders>
            <w:shd w:val="clear" w:color="auto" w:fill="F2F2F2"/>
            <w:vAlign w:val="bottom"/>
          </w:tcPr>
          <w:p w14:paraId="7F868D6F" w14:textId="77777777" w:rsidR="003209A9" w:rsidRDefault="003209A9" w:rsidP="003209A9">
            <w:pPr>
              <w:spacing w:line="0" w:lineRule="atLeast"/>
              <w:ind w:left="632"/>
              <w:rPr>
                <w:rFonts w:ascii="Times New Roman" w:eastAsia="Times New Roman" w:hAnsi="Times New Roman"/>
                <w:sz w:val="3"/>
              </w:rPr>
            </w:pPr>
          </w:p>
        </w:tc>
        <w:tc>
          <w:tcPr>
            <w:tcW w:w="20" w:type="dxa"/>
            <w:tcBorders>
              <w:top w:val="nil"/>
              <w:left w:val="nil"/>
              <w:bottom w:val="nil"/>
              <w:right w:val="single" w:sz="8" w:space="0" w:color="A0A0A0"/>
            </w:tcBorders>
            <w:vAlign w:val="bottom"/>
          </w:tcPr>
          <w:p w14:paraId="7F868D70" w14:textId="77777777" w:rsidR="003209A9" w:rsidRDefault="003209A9" w:rsidP="003209A9">
            <w:pPr>
              <w:spacing w:line="0" w:lineRule="atLeast"/>
              <w:ind w:left="632"/>
              <w:rPr>
                <w:rFonts w:ascii="Times New Roman" w:eastAsia="Times New Roman" w:hAnsi="Times New Roman"/>
                <w:sz w:val="3"/>
              </w:rPr>
            </w:pPr>
          </w:p>
        </w:tc>
      </w:tr>
      <w:tr w:rsidR="009D5813" w14:paraId="7F868D7A"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D72"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D73"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74"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76"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D77"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D78"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D79" w14:textId="77777777" w:rsidR="003209A9" w:rsidRDefault="003209A9" w:rsidP="003209A9">
            <w:pPr>
              <w:spacing w:line="0" w:lineRule="atLeast"/>
              <w:ind w:left="632"/>
              <w:rPr>
                <w:rFonts w:ascii="Times New Roman" w:eastAsia="Times New Roman" w:hAnsi="Times New Roman"/>
                <w:sz w:val="7"/>
              </w:rPr>
            </w:pPr>
          </w:p>
        </w:tc>
      </w:tr>
      <w:tr w:rsidR="009D5813" w14:paraId="7F868D83"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D7B"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D7C"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7D"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7F"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D80"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D81"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D82" w14:textId="77777777" w:rsidR="003209A9" w:rsidRDefault="003209A9" w:rsidP="003209A9">
            <w:pPr>
              <w:spacing w:line="0" w:lineRule="atLeast"/>
              <w:ind w:left="632"/>
              <w:rPr>
                <w:rFonts w:ascii="Times New Roman" w:eastAsia="Times New Roman" w:hAnsi="Times New Roman"/>
                <w:sz w:val="6"/>
              </w:rPr>
            </w:pPr>
          </w:p>
        </w:tc>
      </w:tr>
      <w:tr w:rsidR="009D5813" w14:paraId="7F868D8C" w14:textId="77777777" w:rsidTr="00A855E4">
        <w:trPr>
          <w:trHeight w:val="44"/>
        </w:trPr>
        <w:tc>
          <w:tcPr>
            <w:tcW w:w="498" w:type="dxa"/>
            <w:tcBorders>
              <w:top w:val="nil"/>
              <w:left w:val="single" w:sz="8" w:space="0" w:color="A0A0A0"/>
              <w:bottom w:val="nil"/>
              <w:right w:val="nil"/>
            </w:tcBorders>
            <w:shd w:val="clear" w:color="auto" w:fill="F2F2F2"/>
            <w:vAlign w:val="bottom"/>
          </w:tcPr>
          <w:p w14:paraId="7F868D84" w14:textId="77777777" w:rsidR="003209A9" w:rsidRDefault="003209A9" w:rsidP="003209A9">
            <w:pPr>
              <w:spacing w:line="0" w:lineRule="atLeast"/>
              <w:ind w:left="632"/>
              <w:rPr>
                <w:rFonts w:ascii="Times New Roman" w:eastAsia="Times New Roman" w:hAnsi="Times New Roman"/>
                <w:sz w:val="3"/>
              </w:rPr>
            </w:pPr>
          </w:p>
        </w:tc>
        <w:tc>
          <w:tcPr>
            <w:tcW w:w="3910" w:type="dxa"/>
            <w:gridSpan w:val="2"/>
            <w:tcBorders>
              <w:top w:val="nil"/>
              <w:left w:val="nil"/>
              <w:bottom w:val="nil"/>
              <w:right w:val="single" w:sz="8" w:space="0" w:color="F2F2F2"/>
            </w:tcBorders>
            <w:shd w:val="clear" w:color="auto" w:fill="F2F2F2"/>
            <w:vAlign w:val="bottom"/>
          </w:tcPr>
          <w:p w14:paraId="7F868D85"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vAlign w:val="bottom"/>
          </w:tcPr>
          <w:p w14:paraId="7F868D86"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shd w:val="clear" w:color="auto" w:fill="F2F2F2"/>
            <w:vAlign w:val="bottom"/>
          </w:tcPr>
          <w:p w14:paraId="7F868D88" w14:textId="77777777" w:rsidR="003209A9" w:rsidRDefault="003209A9" w:rsidP="003209A9">
            <w:pPr>
              <w:spacing w:line="0" w:lineRule="atLeast"/>
              <w:ind w:left="632"/>
              <w:rPr>
                <w:rFonts w:ascii="Times New Roman" w:eastAsia="Times New Roman" w:hAnsi="Times New Roman"/>
                <w:sz w:val="3"/>
              </w:rPr>
            </w:pPr>
          </w:p>
        </w:tc>
        <w:tc>
          <w:tcPr>
            <w:tcW w:w="30" w:type="dxa"/>
            <w:shd w:val="clear" w:color="auto" w:fill="F2F2F2"/>
            <w:vAlign w:val="bottom"/>
          </w:tcPr>
          <w:p w14:paraId="7F868D89" w14:textId="77777777" w:rsidR="003209A9" w:rsidRDefault="003209A9" w:rsidP="003209A9">
            <w:pPr>
              <w:spacing w:line="0" w:lineRule="atLeast"/>
              <w:ind w:left="632"/>
              <w:rPr>
                <w:rFonts w:ascii="Times New Roman" w:eastAsia="Times New Roman" w:hAnsi="Times New Roman"/>
                <w:sz w:val="3"/>
              </w:rPr>
            </w:pPr>
          </w:p>
        </w:tc>
        <w:tc>
          <w:tcPr>
            <w:tcW w:w="5022" w:type="dxa"/>
            <w:gridSpan w:val="2"/>
            <w:tcBorders>
              <w:top w:val="nil"/>
              <w:left w:val="nil"/>
              <w:bottom w:val="nil"/>
              <w:right w:val="single" w:sz="8" w:space="0" w:color="F2F2F2"/>
            </w:tcBorders>
            <w:shd w:val="clear" w:color="auto" w:fill="F2F2F2"/>
            <w:vAlign w:val="bottom"/>
          </w:tcPr>
          <w:p w14:paraId="7F868D8A" w14:textId="77777777" w:rsidR="003209A9" w:rsidRDefault="003209A9" w:rsidP="003209A9">
            <w:pPr>
              <w:spacing w:line="0" w:lineRule="atLeast"/>
              <w:ind w:left="632"/>
              <w:rPr>
                <w:rFonts w:ascii="Times New Roman" w:eastAsia="Times New Roman" w:hAnsi="Times New Roman"/>
                <w:sz w:val="3"/>
              </w:rPr>
            </w:pPr>
          </w:p>
        </w:tc>
        <w:tc>
          <w:tcPr>
            <w:tcW w:w="20" w:type="dxa"/>
            <w:tcBorders>
              <w:top w:val="nil"/>
              <w:left w:val="nil"/>
              <w:bottom w:val="nil"/>
              <w:right w:val="single" w:sz="8" w:space="0" w:color="A0A0A0"/>
            </w:tcBorders>
            <w:vAlign w:val="bottom"/>
          </w:tcPr>
          <w:p w14:paraId="7F868D8B" w14:textId="77777777" w:rsidR="003209A9" w:rsidRDefault="003209A9" w:rsidP="003209A9">
            <w:pPr>
              <w:spacing w:line="0" w:lineRule="atLeast"/>
              <w:ind w:left="632"/>
              <w:rPr>
                <w:rFonts w:ascii="Times New Roman" w:eastAsia="Times New Roman" w:hAnsi="Times New Roman"/>
                <w:sz w:val="3"/>
              </w:rPr>
            </w:pPr>
          </w:p>
        </w:tc>
      </w:tr>
      <w:tr w:rsidR="009D5813" w14:paraId="7F868D95"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D8D"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D8E"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8F"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91"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D92"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D93"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D94" w14:textId="77777777" w:rsidR="003209A9" w:rsidRDefault="003209A9" w:rsidP="003209A9">
            <w:pPr>
              <w:spacing w:line="0" w:lineRule="atLeast"/>
              <w:ind w:left="632"/>
              <w:rPr>
                <w:rFonts w:ascii="Times New Roman" w:eastAsia="Times New Roman" w:hAnsi="Times New Roman"/>
                <w:sz w:val="7"/>
              </w:rPr>
            </w:pPr>
          </w:p>
        </w:tc>
      </w:tr>
      <w:tr w:rsidR="009D5813" w14:paraId="7F868D9E"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D96"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D97"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98"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9A"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D9B"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D9C"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D9D" w14:textId="77777777" w:rsidR="003209A9" w:rsidRDefault="003209A9" w:rsidP="003209A9">
            <w:pPr>
              <w:spacing w:line="0" w:lineRule="atLeast"/>
              <w:ind w:left="632"/>
              <w:rPr>
                <w:rFonts w:ascii="Times New Roman" w:eastAsia="Times New Roman" w:hAnsi="Times New Roman"/>
                <w:sz w:val="6"/>
              </w:rPr>
            </w:pPr>
          </w:p>
        </w:tc>
      </w:tr>
      <w:tr w:rsidR="009D5813" w14:paraId="7F868DA7" w14:textId="77777777" w:rsidTr="00A855E4">
        <w:trPr>
          <w:trHeight w:val="314"/>
        </w:trPr>
        <w:tc>
          <w:tcPr>
            <w:tcW w:w="498" w:type="dxa"/>
            <w:tcBorders>
              <w:top w:val="nil"/>
              <w:left w:val="single" w:sz="8" w:space="0" w:color="A0A0A0"/>
              <w:bottom w:val="nil"/>
              <w:right w:val="nil"/>
            </w:tcBorders>
            <w:shd w:val="clear" w:color="auto" w:fill="F2F2F2"/>
            <w:vAlign w:val="bottom"/>
          </w:tcPr>
          <w:p w14:paraId="7F868D9F"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tcBorders>
              <w:top w:val="nil"/>
              <w:left w:val="nil"/>
              <w:bottom w:val="nil"/>
              <w:right w:val="single" w:sz="8" w:space="0" w:color="F2F2F2"/>
            </w:tcBorders>
            <w:shd w:val="clear" w:color="auto" w:fill="F2F2F2"/>
            <w:vAlign w:val="bottom"/>
            <w:hideMark/>
          </w:tcPr>
          <w:p w14:paraId="7F868DA0"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Datasets and Tables</w:t>
            </w:r>
          </w:p>
        </w:tc>
        <w:tc>
          <w:tcPr>
            <w:tcW w:w="40" w:type="dxa"/>
            <w:tcBorders>
              <w:top w:val="nil"/>
              <w:left w:val="nil"/>
              <w:bottom w:val="nil"/>
              <w:right w:val="single" w:sz="8" w:space="0" w:color="A0A0A0"/>
            </w:tcBorders>
            <w:vAlign w:val="bottom"/>
          </w:tcPr>
          <w:p w14:paraId="7F868DA1" w14:textId="77777777" w:rsidR="003209A9" w:rsidRDefault="003209A9" w:rsidP="003209A9">
            <w:pPr>
              <w:spacing w:line="0" w:lineRule="atLeast"/>
              <w:ind w:left="632"/>
              <w:jc w:val="center"/>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F2F2F2"/>
            <w:vAlign w:val="bottom"/>
          </w:tcPr>
          <w:p w14:paraId="7F868DA3"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F2F2F2"/>
            <w:vAlign w:val="bottom"/>
          </w:tcPr>
          <w:p w14:paraId="7F868DA4"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tcBorders>
              <w:top w:val="nil"/>
              <w:left w:val="nil"/>
              <w:bottom w:val="nil"/>
              <w:right w:val="single" w:sz="8" w:space="0" w:color="F2F2F2"/>
            </w:tcBorders>
            <w:shd w:val="clear" w:color="auto" w:fill="F2F2F2"/>
            <w:vAlign w:val="bottom"/>
            <w:hideMark/>
          </w:tcPr>
          <w:p w14:paraId="7F868DA5"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Excel Chapter 4, pp. 596 – 661</w:t>
            </w:r>
          </w:p>
        </w:tc>
        <w:tc>
          <w:tcPr>
            <w:tcW w:w="20" w:type="dxa"/>
            <w:tcBorders>
              <w:top w:val="nil"/>
              <w:left w:val="nil"/>
              <w:bottom w:val="nil"/>
              <w:right w:val="single" w:sz="8" w:space="0" w:color="A0A0A0"/>
            </w:tcBorders>
            <w:vAlign w:val="bottom"/>
          </w:tcPr>
          <w:p w14:paraId="7F868DA6" w14:textId="77777777" w:rsidR="003209A9" w:rsidRDefault="003209A9" w:rsidP="003209A9">
            <w:pPr>
              <w:spacing w:line="0" w:lineRule="atLeast"/>
              <w:ind w:left="632"/>
              <w:rPr>
                <w:rFonts w:ascii="Times New Roman" w:eastAsia="Times New Roman" w:hAnsi="Times New Roman"/>
                <w:sz w:val="24"/>
              </w:rPr>
            </w:pPr>
          </w:p>
        </w:tc>
      </w:tr>
      <w:tr w:rsidR="009D5813" w14:paraId="7F868DB0" w14:textId="77777777" w:rsidTr="00A855E4">
        <w:trPr>
          <w:trHeight w:val="44"/>
        </w:trPr>
        <w:tc>
          <w:tcPr>
            <w:tcW w:w="498" w:type="dxa"/>
            <w:tcBorders>
              <w:top w:val="nil"/>
              <w:left w:val="single" w:sz="8" w:space="0" w:color="A0A0A0"/>
              <w:bottom w:val="nil"/>
              <w:right w:val="nil"/>
            </w:tcBorders>
            <w:shd w:val="clear" w:color="auto" w:fill="F2F2F2"/>
            <w:vAlign w:val="bottom"/>
          </w:tcPr>
          <w:p w14:paraId="7F868DA8" w14:textId="77777777" w:rsidR="003209A9" w:rsidRDefault="003209A9" w:rsidP="003209A9">
            <w:pPr>
              <w:spacing w:line="0" w:lineRule="atLeast"/>
              <w:ind w:left="632"/>
              <w:rPr>
                <w:rFonts w:ascii="Times New Roman" w:eastAsia="Times New Roman" w:hAnsi="Times New Roman"/>
                <w:sz w:val="3"/>
              </w:rPr>
            </w:pPr>
          </w:p>
        </w:tc>
        <w:tc>
          <w:tcPr>
            <w:tcW w:w="3910" w:type="dxa"/>
            <w:gridSpan w:val="2"/>
            <w:tcBorders>
              <w:top w:val="nil"/>
              <w:left w:val="nil"/>
              <w:bottom w:val="nil"/>
              <w:right w:val="single" w:sz="8" w:space="0" w:color="F2F2F2"/>
            </w:tcBorders>
            <w:shd w:val="clear" w:color="auto" w:fill="F2F2F2"/>
            <w:vAlign w:val="bottom"/>
          </w:tcPr>
          <w:p w14:paraId="7F868DA9"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vAlign w:val="bottom"/>
          </w:tcPr>
          <w:p w14:paraId="7F868DAA"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shd w:val="clear" w:color="auto" w:fill="F2F2F2"/>
            <w:vAlign w:val="bottom"/>
          </w:tcPr>
          <w:p w14:paraId="7F868DAC" w14:textId="77777777" w:rsidR="003209A9" w:rsidRDefault="003209A9" w:rsidP="003209A9">
            <w:pPr>
              <w:spacing w:line="0" w:lineRule="atLeast"/>
              <w:ind w:left="632"/>
              <w:rPr>
                <w:rFonts w:ascii="Times New Roman" w:eastAsia="Times New Roman" w:hAnsi="Times New Roman"/>
                <w:sz w:val="3"/>
              </w:rPr>
            </w:pPr>
          </w:p>
        </w:tc>
        <w:tc>
          <w:tcPr>
            <w:tcW w:w="30" w:type="dxa"/>
            <w:shd w:val="clear" w:color="auto" w:fill="F2F2F2"/>
            <w:vAlign w:val="bottom"/>
          </w:tcPr>
          <w:p w14:paraId="7F868DAD" w14:textId="77777777" w:rsidR="003209A9" w:rsidRDefault="003209A9" w:rsidP="003209A9">
            <w:pPr>
              <w:spacing w:line="0" w:lineRule="atLeast"/>
              <w:ind w:left="632"/>
              <w:rPr>
                <w:rFonts w:ascii="Times New Roman" w:eastAsia="Times New Roman" w:hAnsi="Times New Roman"/>
                <w:sz w:val="3"/>
              </w:rPr>
            </w:pPr>
          </w:p>
        </w:tc>
        <w:tc>
          <w:tcPr>
            <w:tcW w:w="5022" w:type="dxa"/>
            <w:gridSpan w:val="2"/>
            <w:tcBorders>
              <w:top w:val="nil"/>
              <w:left w:val="nil"/>
              <w:bottom w:val="nil"/>
              <w:right w:val="single" w:sz="8" w:space="0" w:color="F2F2F2"/>
            </w:tcBorders>
            <w:shd w:val="clear" w:color="auto" w:fill="F2F2F2"/>
            <w:vAlign w:val="bottom"/>
          </w:tcPr>
          <w:p w14:paraId="7F868DAE" w14:textId="77777777" w:rsidR="003209A9" w:rsidRDefault="003209A9" w:rsidP="003209A9">
            <w:pPr>
              <w:spacing w:line="0" w:lineRule="atLeast"/>
              <w:ind w:left="632"/>
              <w:rPr>
                <w:rFonts w:ascii="Times New Roman" w:eastAsia="Times New Roman" w:hAnsi="Times New Roman"/>
                <w:sz w:val="3"/>
              </w:rPr>
            </w:pPr>
          </w:p>
        </w:tc>
        <w:tc>
          <w:tcPr>
            <w:tcW w:w="20" w:type="dxa"/>
            <w:tcBorders>
              <w:top w:val="nil"/>
              <w:left w:val="nil"/>
              <w:bottom w:val="nil"/>
              <w:right w:val="single" w:sz="8" w:space="0" w:color="A0A0A0"/>
            </w:tcBorders>
            <w:vAlign w:val="bottom"/>
          </w:tcPr>
          <w:p w14:paraId="7F868DAF" w14:textId="77777777" w:rsidR="003209A9" w:rsidRDefault="003209A9" w:rsidP="003209A9">
            <w:pPr>
              <w:spacing w:line="0" w:lineRule="atLeast"/>
              <w:ind w:left="632"/>
              <w:rPr>
                <w:rFonts w:ascii="Times New Roman" w:eastAsia="Times New Roman" w:hAnsi="Times New Roman"/>
                <w:sz w:val="3"/>
              </w:rPr>
            </w:pPr>
          </w:p>
        </w:tc>
      </w:tr>
      <w:tr w:rsidR="009D5813" w14:paraId="7F868DB9"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DB1"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DB2"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B3"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B5"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DB6"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DB7"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DB8" w14:textId="77777777" w:rsidR="003209A9" w:rsidRDefault="003209A9" w:rsidP="003209A9">
            <w:pPr>
              <w:spacing w:line="0" w:lineRule="atLeast"/>
              <w:ind w:left="632"/>
              <w:rPr>
                <w:rFonts w:ascii="Times New Roman" w:eastAsia="Times New Roman" w:hAnsi="Times New Roman"/>
                <w:sz w:val="7"/>
              </w:rPr>
            </w:pPr>
          </w:p>
        </w:tc>
      </w:tr>
      <w:tr w:rsidR="009D5813" w14:paraId="7F868DC2"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DBA"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vMerge w:val="restart"/>
            <w:tcBorders>
              <w:top w:val="nil"/>
              <w:left w:val="nil"/>
              <w:bottom w:val="nil"/>
              <w:right w:val="single" w:sz="8" w:space="0" w:color="F2F2F2"/>
            </w:tcBorders>
            <w:shd w:val="clear" w:color="auto" w:fill="F2F2F2"/>
            <w:vAlign w:val="bottom"/>
            <w:hideMark/>
          </w:tcPr>
          <w:p w14:paraId="7F868DBB"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Introduction to Access</w:t>
            </w:r>
          </w:p>
        </w:tc>
        <w:tc>
          <w:tcPr>
            <w:tcW w:w="40" w:type="dxa"/>
            <w:tcBorders>
              <w:top w:val="nil"/>
              <w:left w:val="nil"/>
              <w:bottom w:val="nil"/>
              <w:right w:val="single" w:sz="8" w:space="0" w:color="A0A0A0"/>
            </w:tcBorders>
            <w:shd w:val="clear" w:color="auto" w:fill="F2F2F2"/>
            <w:vAlign w:val="bottom"/>
          </w:tcPr>
          <w:p w14:paraId="7F868DBC"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BE"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DBF"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vMerge w:val="restart"/>
            <w:tcBorders>
              <w:top w:val="nil"/>
              <w:left w:val="nil"/>
              <w:bottom w:val="nil"/>
              <w:right w:val="single" w:sz="8" w:space="0" w:color="F2F2F2"/>
            </w:tcBorders>
            <w:shd w:val="clear" w:color="auto" w:fill="F2F2F2"/>
            <w:vAlign w:val="bottom"/>
            <w:hideMark/>
          </w:tcPr>
          <w:p w14:paraId="7F868DC0"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Access Chapter 1, pp. 662 – 731</w:t>
            </w:r>
          </w:p>
        </w:tc>
        <w:tc>
          <w:tcPr>
            <w:tcW w:w="20" w:type="dxa"/>
            <w:tcBorders>
              <w:top w:val="nil"/>
              <w:left w:val="nil"/>
              <w:bottom w:val="nil"/>
              <w:right w:val="single" w:sz="8" w:space="0" w:color="A0A0A0"/>
            </w:tcBorders>
            <w:shd w:val="clear" w:color="auto" w:fill="F2F2F2"/>
            <w:vAlign w:val="bottom"/>
          </w:tcPr>
          <w:p w14:paraId="7F868DC1" w14:textId="77777777" w:rsidR="003209A9" w:rsidRDefault="003209A9" w:rsidP="003209A9">
            <w:pPr>
              <w:spacing w:line="0" w:lineRule="atLeast"/>
              <w:ind w:left="632"/>
              <w:rPr>
                <w:rFonts w:ascii="Times New Roman" w:eastAsia="Times New Roman" w:hAnsi="Times New Roman"/>
                <w:sz w:val="6"/>
              </w:rPr>
            </w:pPr>
          </w:p>
        </w:tc>
      </w:tr>
      <w:tr w:rsidR="009D5813" w14:paraId="7F868DCB" w14:textId="77777777" w:rsidTr="00A855E4">
        <w:trPr>
          <w:trHeight w:val="382"/>
        </w:trPr>
        <w:tc>
          <w:tcPr>
            <w:tcW w:w="498" w:type="dxa"/>
            <w:tcBorders>
              <w:top w:val="nil"/>
              <w:left w:val="single" w:sz="8" w:space="0" w:color="A0A0A0"/>
              <w:bottom w:val="nil"/>
              <w:right w:val="nil"/>
            </w:tcBorders>
            <w:shd w:val="clear" w:color="auto" w:fill="F2F2F2"/>
            <w:vAlign w:val="bottom"/>
          </w:tcPr>
          <w:p w14:paraId="7F868DC3"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vMerge/>
            <w:tcBorders>
              <w:top w:val="nil"/>
              <w:left w:val="nil"/>
              <w:bottom w:val="nil"/>
              <w:right w:val="single" w:sz="8" w:space="0" w:color="F2F2F2"/>
            </w:tcBorders>
            <w:vAlign w:val="center"/>
            <w:hideMark/>
          </w:tcPr>
          <w:p w14:paraId="7F868DC4" w14:textId="77777777" w:rsidR="003209A9" w:rsidRDefault="003209A9" w:rsidP="003209A9">
            <w:pPr>
              <w:ind w:left="632"/>
              <w:rPr>
                <w:rFonts w:ascii="Times New Roman" w:eastAsia="Times New Roman" w:hAnsi="Times New Roman"/>
                <w:sz w:val="24"/>
              </w:rPr>
            </w:pPr>
          </w:p>
        </w:tc>
        <w:tc>
          <w:tcPr>
            <w:tcW w:w="40" w:type="dxa"/>
            <w:tcBorders>
              <w:top w:val="nil"/>
              <w:left w:val="nil"/>
              <w:bottom w:val="nil"/>
              <w:right w:val="single" w:sz="8" w:space="0" w:color="A0A0A0"/>
            </w:tcBorders>
            <w:vAlign w:val="bottom"/>
          </w:tcPr>
          <w:p w14:paraId="7F868DC5"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F2F2F2"/>
            <w:vAlign w:val="bottom"/>
          </w:tcPr>
          <w:p w14:paraId="7F868DC7"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F2F2F2"/>
            <w:vAlign w:val="bottom"/>
          </w:tcPr>
          <w:p w14:paraId="7F868DC8"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vMerge/>
            <w:tcBorders>
              <w:top w:val="nil"/>
              <w:left w:val="nil"/>
              <w:bottom w:val="nil"/>
              <w:right w:val="single" w:sz="8" w:space="0" w:color="F2F2F2"/>
            </w:tcBorders>
            <w:vAlign w:val="center"/>
            <w:hideMark/>
          </w:tcPr>
          <w:p w14:paraId="7F868DC9" w14:textId="77777777" w:rsidR="003209A9" w:rsidRDefault="003209A9" w:rsidP="003209A9">
            <w:pPr>
              <w:ind w:left="632"/>
              <w:rPr>
                <w:rFonts w:ascii="Times New Roman" w:eastAsia="Times New Roman" w:hAnsi="Times New Roman"/>
                <w:sz w:val="24"/>
              </w:rPr>
            </w:pPr>
          </w:p>
        </w:tc>
        <w:tc>
          <w:tcPr>
            <w:tcW w:w="20" w:type="dxa"/>
            <w:tcBorders>
              <w:top w:val="nil"/>
              <w:left w:val="nil"/>
              <w:bottom w:val="nil"/>
              <w:right w:val="single" w:sz="8" w:space="0" w:color="A0A0A0"/>
            </w:tcBorders>
            <w:vAlign w:val="bottom"/>
          </w:tcPr>
          <w:p w14:paraId="7F868DCA" w14:textId="77777777" w:rsidR="003209A9" w:rsidRDefault="003209A9" w:rsidP="003209A9">
            <w:pPr>
              <w:spacing w:line="0" w:lineRule="atLeast"/>
              <w:ind w:left="632"/>
              <w:rPr>
                <w:rFonts w:ascii="Times New Roman" w:eastAsia="Times New Roman" w:hAnsi="Times New Roman"/>
                <w:sz w:val="24"/>
              </w:rPr>
            </w:pPr>
          </w:p>
        </w:tc>
      </w:tr>
      <w:tr w:rsidR="009D5813" w14:paraId="7F868DD4" w14:textId="77777777" w:rsidTr="00A855E4">
        <w:trPr>
          <w:trHeight w:val="111"/>
        </w:trPr>
        <w:tc>
          <w:tcPr>
            <w:tcW w:w="498" w:type="dxa"/>
            <w:tcBorders>
              <w:top w:val="nil"/>
              <w:left w:val="single" w:sz="8" w:space="0" w:color="A0A0A0"/>
              <w:bottom w:val="nil"/>
              <w:right w:val="nil"/>
            </w:tcBorders>
            <w:shd w:val="clear" w:color="auto" w:fill="F2F2F2"/>
            <w:vAlign w:val="bottom"/>
          </w:tcPr>
          <w:p w14:paraId="7F868DCC" w14:textId="77777777" w:rsidR="003209A9" w:rsidRDefault="003209A9" w:rsidP="003209A9">
            <w:pPr>
              <w:spacing w:line="0" w:lineRule="atLeast"/>
              <w:ind w:left="632"/>
              <w:rPr>
                <w:rFonts w:ascii="Times New Roman" w:eastAsia="Times New Roman" w:hAnsi="Times New Roman"/>
                <w:sz w:val="9"/>
              </w:rPr>
            </w:pPr>
          </w:p>
        </w:tc>
        <w:tc>
          <w:tcPr>
            <w:tcW w:w="3910" w:type="dxa"/>
            <w:gridSpan w:val="2"/>
            <w:tcBorders>
              <w:top w:val="nil"/>
              <w:left w:val="nil"/>
              <w:bottom w:val="nil"/>
              <w:right w:val="single" w:sz="8" w:space="0" w:color="F2F2F2"/>
            </w:tcBorders>
            <w:shd w:val="clear" w:color="auto" w:fill="F2F2F2"/>
            <w:vAlign w:val="bottom"/>
          </w:tcPr>
          <w:p w14:paraId="7F868DCD" w14:textId="77777777" w:rsidR="003209A9" w:rsidRDefault="003209A9" w:rsidP="003209A9">
            <w:pPr>
              <w:spacing w:line="0" w:lineRule="atLeast"/>
              <w:ind w:left="632"/>
              <w:rPr>
                <w:rFonts w:ascii="Times New Roman" w:eastAsia="Times New Roman" w:hAnsi="Times New Roman"/>
                <w:sz w:val="9"/>
              </w:rPr>
            </w:pPr>
          </w:p>
        </w:tc>
        <w:tc>
          <w:tcPr>
            <w:tcW w:w="40" w:type="dxa"/>
            <w:tcBorders>
              <w:top w:val="nil"/>
              <w:left w:val="nil"/>
              <w:bottom w:val="nil"/>
              <w:right w:val="single" w:sz="8" w:space="0" w:color="A0A0A0"/>
            </w:tcBorders>
            <w:vAlign w:val="bottom"/>
          </w:tcPr>
          <w:p w14:paraId="7F868DCE" w14:textId="77777777" w:rsidR="003209A9" w:rsidRDefault="003209A9" w:rsidP="003209A9">
            <w:pPr>
              <w:spacing w:line="0" w:lineRule="atLeast"/>
              <w:ind w:left="632"/>
              <w:rPr>
                <w:rFonts w:ascii="Times New Roman" w:eastAsia="Times New Roman" w:hAnsi="Times New Roman"/>
                <w:sz w:val="9"/>
              </w:rPr>
            </w:pPr>
          </w:p>
        </w:tc>
        <w:tc>
          <w:tcPr>
            <w:tcW w:w="40" w:type="dxa"/>
            <w:tcBorders>
              <w:top w:val="nil"/>
              <w:left w:val="nil"/>
              <w:bottom w:val="nil"/>
              <w:right w:val="single" w:sz="8" w:space="0" w:color="A0A0A0"/>
            </w:tcBorders>
            <w:shd w:val="clear" w:color="auto" w:fill="F2F2F2"/>
            <w:vAlign w:val="bottom"/>
          </w:tcPr>
          <w:p w14:paraId="7F868DD0" w14:textId="77777777" w:rsidR="003209A9" w:rsidRDefault="003209A9" w:rsidP="003209A9">
            <w:pPr>
              <w:spacing w:line="0" w:lineRule="atLeast"/>
              <w:ind w:left="632"/>
              <w:rPr>
                <w:rFonts w:ascii="Times New Roman" w:eastAsia="Times New Roman" w:hAnsi="Times New Roman"/>
                <w:sz w:val="9"/>
              </w:rPr>
            </w:pPr>
          </w:p>
        </w:tc>
        <w:tc>
          <w:tcPr>
            <w:tcW w:w="30" w:type="dxa"/>
            <w:shd w:val="clear" w:color="auto" w:fill="F2F2F2"/>
            <w:vAlign w:val="bottom"/>
          </w:tcPr>
          <w:p w14:paraId="7F868DD1" w14:textId="77777777" w:rsidR="003209A9" w:rsidRDefault="003209A9" w:rsidP="003209A9">
            <w:pPr>
              <w:spacing w:line="0" w:lineRule="atLeast"/>
              <w:ind w:left="632"/>
              <w:rPr>
                <w:rFonts w:ascii="Times New Roman" w:eastAsia="Times New Roman" w:hAnsi="Times New Roman"/>
                <w:sz w:val="9"/>
              </w:rPr>
            </w:pPr>
          </w:p>
        </w:tc>
        <w:tc>
          <w:tcPr>
            <w:tcW w:w="5022" w:type="dxa"/>
            <w:gridSpan w:val="2"/>
            <w:tcBorders>
              <w:top w:val="nil"/>
              <w:left w:val="nil"/>
              <w:bottom w:val="nil"/>
              <w:right w:val="single" w:sz="8" w:space="0" w:color="F2F2F2"/>
            </w:tcBorders>
            <w:shd w:val="clear" w:color="auto" w:fill="F2F2F2"/>
            <w:vAlign w:val="bottom"/>
          </w:tcPr>
          <w:p w14:paraId="7F868DD2" w14:textId="77777777" w:rsidR="003209A9" w:rsidRDefault="003209A9" w:rsidP="003209A9">
            <w:pPr>
              <w:spacing w:line="0" w:lineRule="atLeast"/>
              <w:ind w:left="632"/>
              <w:rPr>
                <w:rFonts w:ascii="Times New Roman" w:eastAsia="Times New Roman" w:hAnsi="Times New Roman"/>
                <w:sz w:val="9"/>
              </w:rPr>
            </w:pPr>
          </w:p>
        </w:tc>
        <w:tc>
          <w:tcPr>
            <w:tcW w:w="20" w:type="dxa"/>
            <w:tcBorders>
              <w:top w:val="nil"/>
              <w:left w:val="nil"/>
              <w:bottom w:val="nil"/>
              <w:right w:val="single" w:sz="8" w:space="0" w:color="A0A0A0"/>
            </w:tcBorders>
            <w:vAlign w:val="bottom"/>
          </w:tcPr>
          <w:p w14:paraId="7F868DD3" w14:textId="77777777" w:rsidR="003209A9" w:rsidRDefault="003209A9" w:rsidP="003209A9">
            <w:pPr>
              <w:spacing w:line="0" w:lineRule="atLeast"/>
              <w:ind w:left="632"/>
              <w:rPr>
                <w:rFonts w:ascii="Times New Roman" w:eastAsia="Times New Roman" w:hAnsi="Times New Roman"/>
                <w:sz w:val="9"/>
              </w:rPr>
            </w:pPr>
          </w:p>
        </w:tc>
      </w:tr>
      <w:tr w:rsidR="009D5813" w14:paraId="7F868DDD"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DD5"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DD6"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D7"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DD9"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DDA"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DDB"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DDC" w14:textId="77777777" w:rsidR="003209A9" w:rsidRDefault="003209A9" w:rsidP="003209A9">
            <w:pPr>
              <w:spacing w:line="0" w:lineRule="atLeast"/>
              <w:ind w:left="632"/>
              <w:rPr>
                <w:rFonts w:ascii="Times New Roman" w:eastAsia="Times New Roman" w:hAnsi="Times New Roman"/>
                <w:sz w:val="7"/>
              </w:rPr>
            </w:pPr>
          </w:p>
        </w:tc>
      </w:tr>
      <w:tr w:rsidR="009D5813" w14:paraId="7F868DE6"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DDE"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DDF"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E0"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DE2"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DE3"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DE4"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DE5" w14:textId="77777777" w:rsidR="003209A9" w:rsidRDefault="003209A9" w:rsidP="003209A9">
            <w:pPr>
              <w:spacing w:line="0" w:lineRule="atLeast"/>
              <w:ind w:left="632"/>
              <w:rPr>
                <w:rFonts w:ascii="Times New Roman" w:eastAsia="Times New Roman" w:hAnsi="Times New Roman"/>
                <w:sz w:val="6"/>
              </w:rPr>
            </w:pPr>
          </w:p>
        </w:tc>
      </w:tr>
      <w:tr w:rsidR="009D5813" w14:paraId="7F868DEF" w14:textId="77777777" w:rsidTr="00A855E4">
        <w:trPr>
          <w:trHeight w:val="273"/>
        </w:trPr>
        <w:tc>
          <w:tcPr>
            <w:tcW w:w="498" w:type="dxa"/>
            <w:tcBorders>
              <w:top w:val="nil"/>
              <w:left w:val="single" w:sz="8" w:space="0" w:color="A0A0A0"/>
              <w:bottom w:val="nil"/>
              <w:right w:val="nil"/>
            </w:tcBorders>
            <w:shd w:val="clear" w:color="auto" w:fill="F2F2F2"/>
            <w:vAlign w:val="bottom"/>
          </w:tcPr>
          <w:p w14:paraId="7F868DE7" w14:textId="77777777" w:rsidR="003209A9" w:rsidRDefault="003209A9" w:rsidP="003209A9">
            <w:pPr>
              <w:spacing w:line="0" w:lineRule="atLeast"/>
              <w:ind w:left="632"/>
              <w:rPr>
                <w:rFonts w:ascii="Times New Roman" w:eastAsia="Times New Roman" w:hAnsi="Times New Roman"/>
                <w:sz w:val="23"/>
              </w:rPr>
            </w:pPr>
          </w:p>
        </w:tc>
        <w:tc>
          <w:tcPr>
            <w:tcW w:w="3910" w:type="dxa"/>
            <w:gridSpan w:val="2"/>
            <w:tcBorders>
              <w:top w:val="nil"/>
              <w:left w:val="nil"/>
              <w:bottom w:val="nil"/>
              <w:right w:val="single" w:sz="8" w:space="0" w:color="F2F2F2"/>
            </w:tcBorders>
            <w:shd w:val="clear" w:color="auto" w:fill="F2F2F2"/>
            <w:vAlign w:val="bottom"/>
            <w:hideMark/>
          </w:tcPr>
          <w:p w14:paraId="7F868DE8" w14:textId="77777777" w:rsidR="003209A9" w:rsidRDefault="003209A9" w:rsidP="003209A9">
            <w:pPr>
              <w:spacing w:line="273" w:lineRule="exact"/>
              <w:ind w:left="632"/>
              <w:rPr>
                <w:rFonts w:ascii="Times New Roman" w:eastAsia="Times New Roman" w:hAnsi="Times New Roman"/>
                <w:sz w:val="24"/>
              </w:rPr>
            </w:pPr>
            <w:r>
              <w:rPr>
                <w:rFonts w:ascii="Times New Roman" w:eastAsia="Times New Roman" w:hAnsi="Times New Roman"/>
                <w:sz w:val="24"/>
              </w:rPr>
              <w:t>Tables and Queries in Relational</w:t>
            </w:r>
          </w:p>
        </w:tc>
        <w:tc>
          <w:tcPr>
            <w:tcW w:w="40" w:type="dxa"/>
            <w:tcBorders>
              <w:top w:val="nil"/>
              <w:left w:val="nil"/>
              <w:bottom w:val="nil"/>
              <w:right w:val="single" w:sz="8" w:space="0" w:color="A0A0A0"/>
            </w:tcBorders>
            <w:vAlign w:val="bottom"/>
          </w:tcPr>
          <w:p w14:paraId="7F868DE9" w14:textId="77777777" w:rsidR="003209A9" w:rsidRDefault="003209A9" w:rsidP="003209A9">
            <w:pPr>
              <w:spacing w:line="0" w:lineRule="atLeast"/>
              <w:ind w:left="632"/>
              <w:rPr>
                <w:rFonts w:ascii="Times New Roman" w:eastAsia="Times New Roman" w:hAnsi="Times New Roman"/>
                <w:sz w:val="23"/>
              </w:rPr>
            </w:pPr>
          </w:p>
        </w:tc>
        <w:tc>
          <w:tcPr>
            <w:tcW w:w="40" w:type="dxa"/>
            <w:tcBorders>
              <w:top w:val="nil"/>
              <w:left w:val="nil"/>
              <w:bottom w:val="nil"/>
              <w:right w:val="single" w:sz="8" w:space="0" w:color="A0A0A0"/>
            </w:tcBorders>
            <w:shd w:val="clear" w:color="auto" w:fill="F2F2F2"/>
            <w:vAlign w:val="bottom"/>
          </w:tcPr>
          <w:p w14:paraId="7F868DEB" w14:textId="77777777" w:rsidR="003209A9" w:rsidRDefault="003209A9" w:rsidP="003209A9">
            <w:pPr>
              <w:spacing w:line="0" w:lineRule="atLeast"/>
              <w:ind w:left="632"/>
              <w:rPr>
                <w:rFonts w:ascii="Times New Roman" w:eastAsia="Times New Roman" w:hAnsi="Times New Roman"/>
                <w:sz w:val="23"/>
              </w:rPr>
            </w:pPr>
          </w:p>
        </w:tc>
        <w:tc>
          <w:tcPr>
            <w:tcW w:w="30" w:type="dxa"/>
            <w:shd w:val="clear" w:color="auto" w:fill="F2F2F2"/>
            <w:vAlign w:val="bottom"/>
          </w:tcPr>
          <w:p w14:paraId="7F868DEC" w14:textId="77777777" w:rsidR="003209A9" w:rsidRDefault="003209A9" w:rsidP="003209A9">
            <w:pPr>
              <w:spacing w:line="0" w:lineRule="atLeast"/>
              <w:ind w:left="632"/>
              <w:rPr>
                <w:rFonts w:ascii="Times New Roman" w:eastAsia="Times New Roman" w:hAnsi="Times New Roman"/>
                <w:sz w:val="23"/>
              </w:rPr>
            </w:pPr>
          </w:p>
        </w:tc>
        <w:tc>
          <w:tcPr>
            <w:tcW w:w="5022" w:type="dxa"/>
            <w:gridSpan w:val="2"/>
            <w:vMerge w:val="restart"/>
            <w:tcBorders>
              <w:top w:val="nil"/>
              <w:left w:val="nil"/>
              <w:bottom w:val="nil"/>
              <w:right w:val="single" w:sz="8" w:space="0" w:color="F2F2F2"/>
            </w:tcBorders>
            <w:shd w:val="clear" w:color="auto" w:fill="F2F2F2"/>
            <w:vAlign w:val="bottom"/>
            <w:hideMark/>
          </w:tcPr>
          <w:p w14:paraId="7F868DED"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Access Chapter 2, pp. 732 – 809</w:t>
            </w:r>
          </w:p>
        </w:tc>
        <w:tc>
          <w:tcPr>
            <w:tcW w:w="20" w:type="dxa"/>
            <w:tcBorders>
              <w:top w:val="nil"/>
              <w:left w:val="nil"/>
              <w:bottom w:val="nil"/>
              <w:right w:val="single" w:sz="8" w:space="0" w:color="A0A0A0"/>
            </w:tcBorders>
            <w:vAlign w:val="bottom"/>
          </w:tcPr>
          <w:p w14:paraId="7F868DEE" w14:textId="77777777" w:rsidR="003209A9" w:rsidRDefault="003209A9" w:rsidP="003209A9">
            <w:pPr>
              <w:spacing w:line="0" w:lineRule="atLeast"/>
              <w:ind w:left="632"/>
              <w:rPr>
                <w:rFonts w:ascii="Times New Roman" w:eastAsia="Times New Roman" w:hAnsi="Times New Roman"/>
                <w:sz w:val="23"/>
              </w:rPr>
            </w:pPr>
          </w:p>
        </w:tc>
      </w:tr>
      <w:tr w:rsidR="009D5813" w14:paraId="7F868DF8" w14:textId="77777777" w:rsidTr="00A855E4">
        <w:trPr>
          <w:trHeight w:val="137"/>
        </w:trPr>
        <w:tc>
          <w:tcPr>
            <w:tcW w:w="498" w:type="dxa"/>
            <w:tcBorders>
              <w:top w:val="nil"/>
              <w:left w:val="single" w:sz="8" w:space="0" w:color="A0A0A0"/>
              <w:bottom w:val="nil"/>
              <w:right w:val="nil"/>
            </w:tcBorders>
            <w:shd w:val="clear" w:color="auto" w:fill="F2F2F2"/>
            <w:vAlign w:val="bottom"/>
          </w:tcPr>
          <w:p w14:paraId="7F868DF0" w14:textId="77777777" w:rsidR="003209A9" w:rsidRDefault="003209A9" w:rsidP="003209A9">
            <w:pPr>
              <w:spacing w:line="0" w:lineRule="atLeast"/>
              <w:ind w:left="632"/>
              <w:rPr>
                <w:rFonts w:ascii="Times New Roman" w:eastAsia="Times New Roman" w:hAnsi="Times New Roman"/>
                <w:sz w:val="11"/>
              </w:rPr>
            </w:pPr>
          </w:p>
        </w:tc>
        <w:tc>
          <w:tcPr>
            <w:tcW w:w="3910" w:type="dxa"/>
            <w:gridSpan w:val="2"/>
            <w:vMerge w:val="restart"/>
            <w:tcBorders>
              <w:top w:val="nil"/>
              <w:left w:val="nil"/>
              <w:bottom w:val="nil"/>
              <w:right w:val="single" w:sz="8" w:space="0" w:color="F2F2F2"/>
            </w:tcBorders>
            <w:shd w:val="clear" w:color="auto" w:fill="F2F2F2"/>
            <w:vAlign w:val="bottom"/>
            <w:hideMark/>
          </w:tcPr>
          <w:p w14:paraId="7F868DF1"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Databases</w:t>
            </w:r>
          </w:p>
        </w:tc>
        <w:tc>
          <w:tcPr>
            <w:tcW w:w="40" w:type="dxa"/>
            <w:tcBorders>
              <w:top w:val="nil"/>
              <w:left w:val="nil"/>
              <w:bottom w:val="nil"/>
              <w:right w:val="single" w:sz="8" w:space="0" w:color="A0A0A0"/>
            </w:tcBorders>
            <w:vAlign w:val="bottom"/>
          </w:tcPr>
          <w:p w14:paraId="7F868DF2" w14:textId="77777777" w:rsidR="003209A9" w:rsidRDefault="003209A9" w:rsidP="003209A9">
            <w:pPr>
              <w:spacing w:line="0" w:lineRule="atLeast"/>
              <w:ind w:left="632"/>
              <w:rPr>
                <w:rFonts w:ascii="Times New Roman" w:eastAsia="Times New Roman" w:hAnsi="Times New Roman"/>
                <w:sz w:val="11"/>
              </w:rPr>
            </w:pPr>
          </w:p>
        </w:tc>
        <w:tc>
          <w:tcPr>
            <w:tcW w:w="40" w:type="dxa"/>
            <w:tcBorders>
              <w:top w:val="nil"/>
              <w:left w:val="nil"/>
              <w:bottom w:val="nil"/>
              <w:right w:val="single" w:sz="8" w:space="0" w:color="A0A0A0"/>
            </w:tcBorders>
            <w:shd w:val="clear" w:color="auto" w:fill="F2F2F2"/>
            <w:vAlign w:val="bottom"/>
          </w:tcPr>
          <w:p w14:paraId="7F868DF4" w14:textId="77777777" w:rsidR="003209A9" w:rsidRDefault="003209A9" w:rsidP="003209A9">
            <w:pPr>
              <w:spacing w:line="0" w:lineRule="atLeast"/>
              <w:ind w:left="632"/>
              <w:rPr>
                <w:rFonts w:ascii="Times New Roman" w:eastAsia="Times New Roman" w:hAnsi="Times New Roman"/>
                <w:sz w:val="11"/>
              </w:rPr>
            </w:pPr>
          </w:p>
        </w:tc>
        <w:tc>
          <w:tcPr>
            <w:tcW w:w="30" w:type="dxa"/>
            <w:shd w:val="clear" w:color="auto" w:fill="F2F2F2"/>
            <w:vAlign w:val="bottom"/>
          </w:tcPr>
          <w:p w14:paraId="7F868DF5" w14:textId="77777777" w:rsidR="003209A9" w:rsidRDefault="003209A9" w:rsidP="003209A9">
            <w:pPr>
              <w:spacing w:line="0" w:lineRule="atLeast"/>
              <w:ind w:left="632"/>
              <w:rPr>
                <w:rFonts w:ascii="Times New Roman" w:eastAsia="Times New Roman" w:hAnsi="Times New Roman"/>
                <w:sz w:val="11"/>
              </w:rPr>
            </w:pPr>
          </w:p>
        </w:tc>
        <w:tc>
          <w:tcPr>
            <w:tcW w:w="5022" w:type="dxa"/>
            <w:gridSpan w:val="2"/>
            <w:vMerge/>
            <w:tcBorders>
              <w:top w:val="nil"/>
              <w:left w:val="nil"/>
              <w:bottom w:val="nil"/>
              <w:right w:val="single" w:sz="8" w:space="0" w:color="F2F2F2"/>
            </w:tcBorders>
            <w:vAlign w:val="center"/>
            <w:hideMark/>
          </w:tcPr>
          <w:p w14:paraId="7F868DF6" w14:textId="77777777" w:rsidR="003209A9" w:rsidRDefault="003209A9" w:rsidP="003209A9">
            <w:pPr>
              <w:ind w:left="632"/>
              <w:rPr>
                <w:rFonts w:ascii="Times New Roman" w:eastAsia="Times New Roman" w:hAnsi="Times New Roman"/>
                <w:sz w:val="24"/>
              </w:rPr>
            </w:pPr>
          </w:p>
        </w:tc>
        <w:tc>
          <w:tcPr>
            <w:tcW w:w="20" w:type="dxa"/>
            <w:tcBorders>
              <w:top w:val="nil"/>
              <w:left w:val="nil"/>
              <w:bottom w:val="nil"/>
              <w:right w:val="single" w:sz="8" w:space="0" w:color="A0A0A0"/>
            </w:tcBorders>
            <w:vAlign w:val="bottom"/>
          </w:tcPr>
          <w:p w14:paraId="7F868DF7" w14:textId="77777777" w:rsidR="003209A9" w:rsidRDefault="003209A9" w:rsidP="003209A9">
            <w:pPr>
              <w:spacing w:line="0" w:lineRule="atLeast"/>
              <w:ind w:left="632"/>
              <w:rPr>
                <w:rFonts w:ascii="Times New Roman" w:eastAsia="Times New Roman" w:hAnsi="Times New Roman"/>
                <w:sz w:val="11"/>
              </w:rPr>
            </w:pPr>
          </w:p>
        </w:tc>
      </w:tr>
      <w:tr w:rsidR="009D5813" w14:paraId="7F868E01" w14:textId="77777777" w:rsidTr="00A855E4">
        <w:trPr>
          <w:trHeight w:val="139"/>
        </w:trPr>
        <w:tc>
          <w:tcPr>
            <w:tcW w:w="498" w:type="dxa"/>
            <w:tcBorders>
              <w:top w:val="nil"/>
              <w:left w:val="single" w:sz="8" w:space="0" w:color="A0A0A0"/>
              <w:bottom w:val="nil"/>
              <w:right w:val="nil"/>
            </w:tcBorders>
            <w:shd w:val="clear" w:color="auto" w:fill="F2F2F2"/>
            <w:vAlign w:val="bottom"/>
          </w:tcPr>
          <w:p w14:paraId="7F868DF9" w14:textId="77777777" w:rsidR="003209A9" w:rsidRDefault="003209A9" w:rsidP="003209A9">
            <w:pPr>
              <w:spacing w:line="0" w:lineRule="atLeast"/>
              <w:ind w:left="632"/>
              <w:rPr>
                <w:rFonts w:ascii="Times New Roman" w:eastAsia="Times New Roman" w:hAnsi="Times New Roman"/>
                <w:sz w:val="12"/>
              </w:rPr>
            </w:pPr>
          </w:p>
        </w:tc>
        <w:tc>
          <w:tcPr>
            <w:tcW w:w="3910" w:type="dxa"/>
            <w:gridSpan w:val="2"/>
            <w:vMerge/>
            <w:tcBorders>
              <w:top w:val="nil"/>
              <w:left w:val="nil"/>
              <w:bottom w:val="nil"/>
              <w:right w:val="single" w:sz="8" w:space="0" w:color="F2F2F2"/>
            </w:tcBorders>
            <w:vAlign w:val="center"/>
            <w:hideMark/>
          </w:tcPr>
          <w:p w14:paraId="7F868DFA" w14:textId="77777777" w:rsidR="003209A9" w:rsidRDefault="003209A9" w:rsidP="003209A9">
            <w:pPr>
              <w:ind w:left="632"/>
              <w:rPr>
                <w:rFonts w:ascii="Times New Roman" w:eastAsia="Times New Roman" w:hAnsi="Times New Roman"/>
                <w:sz w:val="24"/>
              </w:rPr>
            </w:pPr>
          </w:p>
        </w:tc>
        <w:tc>
          <w:tcPr>
            <w:tcW w:w="40" w:type="dxa"/>
            <w:tcBorders>
              <w:top w:val="nil"/>
              <w:left w:val="nil"/>
              <w:bottom w:val="nil"/>
              <w:right w:val="single" w:sz="8" w:space="0" w:color="A0A0A0"/>
            </w:tcBorders>
            <w:vAlign w:val="bottom"/>
          </w:tcPr>
          <w:p w14:paraId="7F868DFB" w14:textId="77777777" w:rsidR="003209A9" w:rsidRDefault="003209A9" w:rsidP="003209A9">
            <w:pPr>
              <w:spacing w:line="0" w:lineRule="atLeast"/>
              <w:ind w:left="632"/>
              <w:rPr>
                <w:rFonts w:ascii="Times New Roman" w:eastAsia="Times New Roman" w:hAnsi="Times New Roman"/>
                <w:sz w:val="12"/>
              </w:rPr>
            </w:pPr>
          </w:p>
        </w:tc>
        <w:tc>
          <w:tcPr>
            <w:tcW w:w="40" w:type="dxa"/>
            <w:tcBorders>
              <w:top w:val="nil"/>
              <w:left w:val="nil"/>
              <w:bottom w:val="nil"/>
              <w:right w:val="single" w:sz="8" w:space="0" w:color="A0A0A0"/>
            </w:tcBorders>
            <w:shd w:val="clear" w:color="auto" w:fill="F2F2F2"/>
            <w:vAlign w:val="bottom"/>
          </w:tcPr>
          <w:p w14:paraId="7F868DFD" w14:textId="77777777" w:rsidR="003209A9" w:rsidRDefault="003209A9" w:rsidP="003209A9">
            <w:pPr>
              <w:spacing w:line="0" w:lineRule="atLeast"/>
              <w:ind w:left="632"/>
              <w:rPr>
                <w:rFonts w:ascii="Times New Roman" w:eastAsia="Times New Roman" w:hAnsi="Times New Roman"/>
                <w:sz w:val="12"/>
              </w:rPr>
            </w:pPr>
          </w:p>
        </w:tc>
        <w:tc>
          <w:tcPr>
            <w:tcW w:w="30" w:type="dxa"/>
            <w:shd w:val="clear" w:color="auto" w:fill="F2F2F2"/>
            <w:vAlign w:val="bottom"/>
          </w:tcPr>
          <w:p w14:paraId="7F868DFE" w14:textId="77777777" w:rsidR="003209A9" w:rsidRDefault="003209A9" w:rsidP="003209A9">
            <w:pPr>
              <w:spacing w:line="0" w:lineRule="atLeast"/>
              <w:ind w:left="632"/>
              <w:rPr>
                <w:rFonts w:ascii="Times New Roman" w:eastAsia="Times New Roman" w:hAnsi="Times New Roman"/>
                <w:sz w:val="12"/>
              </w:rPr>
            </w:pPr>
          </w:p>
        </w:tc>
        <w:tc>
          <w:tcPr>
            <w:tcW w:w="5022" w:type="dxa"/>
            <w:gridSpan w:val="2"/>
            <w:tcBorders>
              <w:top w:val="nil"/>
              <w:left w:val="nil"/>
              <w:bottom w:val="nil"/>
              <w:right w:val="single" w:sz="8" w:space="0" w:color="F2F2F2"/>
            </w:tcBorders>
            <w:shd w:val="clear" w:color="auto" w:fill="F2F2F2"/>
            <w:vAlign w:val="bottom"/>
          </w:tcPr>
          <w:p w14:paraId="7F868DFF" w14:textId="77777777" w:rsidR="003209A9" w:rsidRDefault="003209A9" w:rsidP="003209A9">
            <w:pPr>
              <w:spacing w:line="0" w:lineRule="atLeast"/>
              <w:ind w:left="632"/>
              <w:rPr>
                <w:rFonts w:ascii="Times New Roman" w:eastAsia="Times New Roman" w:hAnsi="Times New Roman"/>
                <w:sz w:val="12"/>
              </w:rPr>
            </w:pPr>
          </w:p>
        </w:tc>
        <w:tc>
          <w:tcPr>
            <w:tcW w:w="20" w:type="dxa"/>
            <w:tcBorders>
              <w:top w:val="nil"/>
              <w:left w:val="nil"/>
              <w:bottom w:val="nil"/>
              <w:right w:val="single" w:sz="8" w:space="0" w:color="A0A0A0"/>
            </w:tcBorders>
            <w:vAlign w:val="bottom"/>
          </w:tcPr>
          <w:p w14:paraId="7F868E00" w14:textId="77777777" w:rsidR="003209A9" w:rsidRDefault="003209A9" w:rsidP="003209A9">
            <w:pPr>
              <w:spacing w:line="0" w:lineRule="atLeast"/>
              <w:ind w:left="632"/>
              <w:rPr>
                <w:rFonts w:ascii="Times New Roman" w:eastAsia="Times New Roman" w:hAnsi="Times New Roman"/>
                <w:sz w:val="12"/>
              </w:rPr>
            </w:pPr>
          </w:p>
        </w:tc>
      </w:tr>
      <w:tr w:rsidR="009D5813" w14:paraId="7F868E0A"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E02"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E03"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E04"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E06"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E07"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E08"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E09" w14:textId="77777777" w:rsidR="003209A9" w:rsidRDefault="003209A9" w:rsidP="003209A9">
            <w:pPr>
              <w:spacing w:line="0" w:lineRule="atLeast"/>
              <w:ind w:left="632"/>
              <w:rPr>
                <w:rFonts w:ascii="Times New Roman" w:eastAsia="Times New Roman" w:hAnsi="Times New Roman"/>
                <w:sz w:val="7"/>
              </w:rPr>
            </w:pPr>
          </w:p>
        </w:tc>
      </w:tr>
      <w:tr w:rsidR="009D5813" w14:paraId="7F868E13"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E0B"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E0C"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E0D"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E0F"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E10"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E11"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E12" w14:textId="77777777" w:rsidR="003209A9" w:rsidRDefault="003209A9" w:rsidP="003209A9">
            <w:pPr>
              <w:spacing w:line="0" w:lineRule="atLeast"/>
              <w:ind w:left="632"/>
              <w:rPr>
                <w:rFonts w:ascii="Times New Roman" w:eastAsia="Times New Roman" w:hAnsi="Times New Roman"/>
                <w:sz w:val="6"/>
              </w:rPr>
            </w:pPr>
          </w:p>
        </w:tc>
      </w:tr>
      <w:tr w:rsidR="009D5813" w14:paraId="7F868E1C" w14:textId="77777777" w:rsidTr="00A855E4">
        <w:trPr>
          <w:trHeight w:val="273"/>
        </w:trPr>
        <w:tc>
          <w:tcPr>
            <w:tcW w:w="498" w:type="dxa"/>
            <w:tcBorders>
              <w:top w:val="nil"/>
              <w:left w:val="single" w:sz="8" w:space="0" w:color="A0A0A0"/>
              <w:bottom w:val="nil"/>
              <w:right w:val="nil"/>
            </w:tcBorders>
            <w:shd w:val="clear" w:color="auto" w:fill="F2F2F2"/>
            <w:vAlign w:val="bottom"/>
          </w:tcPr>
          <w:p w14:paraId="7F868E14" w14:textId="77777777" w:rsidR="003209A9" w:rsidRDefault="003209A9" w:rsidP="003209A9">
            <w:pPr>
              <w:spacing w:line="0" w:lineRule="atLeast"/>
              <w:ind w:left="632"/>
              <w:rPr>
                <w:rFonts w:ascii="Times New Roman" w:eastAsia="Times New Roman" w:hAnsi="Times New Roman"/>
                <w:sz w:val="23"/>
              </w:rPr>
            </w:pPr>
          </w:p>
        </w:tc>
        <w:tc>
          <w:tcPr>
            <w:tcW w:w="3910" w:type="dxa"/>
            <w:gridSpan w:val="2"/>
            <w:tcBorders>
              <w:top w:val="nil"/>
              <w:left w:val="nil"/>
              <w:bottom w:val="nil"/>
              <w:right w:val="single" w:sz="8" w:space="0" w:color="F2F2F2"/>
            </w:tcBorders>
            <w:shd w:val="clear" w:color="auto" w:fill="F2F2F2"/>
            <w:vAlign w:val="bottom"/>
            <w:hideMark/>
          </w:tcPr>
          <w:p w14:paraId="7F868E15" w14:textId="77777777" w:rsidR="003209A9" w:rsidRDefault="003209A9" w:rsidP="003209A9">
            <w:pPr>
              <w:spacing w:line="273" w:lineRule="exact"/>
              <w:ind w:left="632"/>
              <w:rPr>
                <w:rFonts w:ascii="Times New Roman" w:eastAsia="Times New Roman" w:hAnsi="Times New Roman"/>
                <w:sz w:val="24"/>
                <w:shd w:val="clear" w:color="auto" w:fill="F2F2F2"/>
              </w:rPr>
            </w:pPr>
            <w:r>
              <w:rPr>
                <w:rFonts w:ascii="Times New Roman" w:eastAsia="Times New Roman" w:hAnsi="Times New Roman"/>
                <w:sz w:val="24"/>
                <w:shd w:val="clear" w:color="auto" w:fill="F2F2F2"/>
              </w:rPr>
              <w:t>Creating and Using Professional Forms</w:t>
            </w:r>
          </w:p>
        </w:tc>
        <w:tc>
          <w:tcPr>
            <w:tcW w:w="40" w:type="dxa"/>
            <w:tcBorders>
              <w:top w:val="nil"/>
              <w:left w:val="nil"/>
              <w:bottom w:val="nil"/>
              <w:right w:val="single" w:sz="8" w:space="0" w:color="A0A0A0"/>
            </w:tcBorders>
            <w:vAlign w:val="bottom"/>
          </w:tcPr>
          <w:p w14:paraId="7F868E16" w14:textId="77777777" w:rsidR="003209A9" w:rsidRDefault="003209A9" w:rsidP="003209A9">
            <w:pPr>
              <w:spacing w:line="0" w:lineRule="atLeast"/>
              <w:ind w:left="632"/>
              <w:rPr>
                <w:rFonts w:ascii="Times New Roman" w:eastAsia="Times New Roman" w:hAnsi="Times New Roman"/>
                <w:sz w:val="23"/>
              </w:rPr>
            </w:pPr>
          </w:p>
        </w:tc>
        <w:tc>
          <w:tcPr>
            <w:tcW w:w="40" w:type="dxa"/>
            <w:tcBorders>
              <w:top w:val="nil"/>
              <w:left w:val="nil"/>
              <w:bottom w:val="nil"/>
              <w:right w:val="single" w:sz="8" w:space="0" w:color="A0A0A0"/>
            </w:tcBorders>
            <w:shd w:val="clear" w:color="auto" w:fill="F2F2F2"/>
            <w:vAlign w:val="bottom"/>
          </w:tcPr>
          <w:p w14:paraId="7F868E18" w14:textId="77777777" w:rsidR="003209A9" w:rsidRDefault="003209A9" w:rsidP="003209A9">
            <w:pPr>
              <w:spacing w:line="0" w:lineRule="atLeast"/>
              <w:ind w:left="632"/>
              <w:rPr>
                <w:rFonts w:ascii="Times New Roman" w:eastAsia="Times New Roman" w:hAnsi="Times New Roman"/>
                <w:sz w:val="23"/>
              </w:rPr>
            </w:pPr>
          </w:p>
        </w:tc>
        <w:tc>
          <w:tcPr>
            <w:tcW w:w="30" w:type="dxa"/>
            <w:shd w:val="clear" w:color="auto" w:fill="F2F2F2"/>
            <w:vAlign w:val="bottom"/>
          </w:tcPr>
          <w:p w14:paraId="7F868E19" w14:textId="77777777" w:rsidR="003209A9" w:rsidRDefault="003209A9" w:rsidP="003209A9">
            <w:pPr>
              <w:spacing w:line="0" w:lineRule="atLeast"/>
              <w:ind w:left="632"/>
              <w:rPr>
                <w:rFonts w:ascii="Times New Roman" w:eastAsia="Times New Roman" w:hAnsi="Times New Roman"/>
                <w:sz w:val="23"/>
              </w:rPr>
            </w:pPr>
          </w:p>
        </w:tc>
        <w:tc>
          <w:tcPr>
            <w:tcW w:w="5022" w:type="dxa"/>
            <w:gridSpan w:val="2"/>
            <w:vMerge w:val="restart"/>
            <w:tcBorders>
              <w:top w:val="nil"/>
              <w:left w:val="nil"/>
              <w:bottom w:val="nil"/>
              <w:right w:val="single" w:sz="8" w:space="0" w:color="F2F2F2"/>
            </w:tcBorders>
            <w:shd w:val="clear" w:color="auto" w:fill="F2F2F2"/>
            <w:vAlign w:val="bottom"/>
            <w:hideMark/>
          </w:tcPr>
          <w:p w14:paraId="7F868E1A"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Access Chapter 4, pp. 862 – 923</w:t>
            </w:r>
          </w:p>
        </w:tc>
        <w:tc>
          <w:tcPr>
            <w:tcW w:w="20" w:type="dxa"/>
            <w:tcBorders>
              <w:top w:val="nil"/>
              <w:left w:val="nil"/>
              <w:bottom w:val="nil"/>
              <w:right w:val="single" w:sz="8" w:space="0" w:color="A0A0A0"/>
            </w:tcBorders>
            <w:vAlign w:val="bottom"/>
          </w:tcPr>
          <w:p w14:paraId="7F868E1B" w14:textId="77777777" w:rsidR="003209A9" w:rsidRDefault="003209A9" w:rsidP="003209A9">
            <w:pPr>
              <w:spacing w:line="0" w:lineRule="atLeast"/>
              <w:ind w:left="632"/>
              <w:rPr>
                <w:rFonts w:ascii="Times New Roman" w:eastAsia="Times New Roman" w:hAnsi="Times New Roman"/>
                <w:sz w:val="23"/>
              </w:rPr>
            </w:pPr>
          </w:p>
        </w:tc>
      </w:tr>
      <w:tr w:rsidR="009D5813" w14:paraId="7F868E25" w14:textId="77777777" w:rsidTr="00A855E4">
        <w:trPr>
          <w:trHeight w:val="137"/>
        </w:trPr>
        <w:tc>
          <w:tcPr>
            <w:tcW w:w="498" w:type="dxa"/>
            <w:tcBorders>
              <w:top w:val="nil"/>
              <w:left w:val="single" w:sz="8" w:space="0" w:color="A0A0A0"/>
              <w:bottom w:val="nil"/>
              <w:right w:val="nil"/>
            </w:tcBorders>
            <w:shd w:val="clear" w:color="auto" w:fill="F2F2F2"/>
            <w:vAlign w:val="bottom"/>
          </w:tcPr>
          <w:p w14:paraId="7F868E1D" w14:textId="77777777" w:rsidR="003209A9" w:rsidRDefault="003209A9" w:rsidP="003209A9">
            <w:pPr>
              <w:spacing w:line="0" w:lineRule="atLeast"/>
              <w:ind w:left="632"/>
              <w:rPr>
                <w:rFonts w:ascii="Times New Roman" w:eastAsia="Times New Roman" w:hAnsi="Times New Roman"/>
                <w:sz w:val="11"/>
              </w:rPr>
            </w:pPr>
          </w:p>
        </w:tc>
        <w:tc>
          <w:tcPr>
            <w:tcW w:w="3910" w:type="dxa"/>
            <w:gridSpan w:val="2"/>
            <w:vMerge w:val="restart"/>
            <w:tcBorders>
              <w:top w:val="nil"/>
              <w:left w:val="nil"/>
              <w:bottom w:val="nil"/>
              <w:right w:val="single" w:sz="8" w:space="0" w:color="F2F2F2"/>
            </w:tcBorders>
            <w:shd w:val="clear" w:color="auto" w:fill="F2F2F2"/>
            <w:vAlign w:val="bottom"/>
            <w:hideMark/>
          </w:tcPr>
          <w:p w14:paraId="7F868E1E"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and Reports</w:t>
            </w:r>
          </w:p>
        </w:tc>
        <w:tc>
          <w:tcPr>
            <w:tcW w:w="40" w:type="dxa"/>
            <w:tcBorders>
              <w:top w:val="nil"/>
              <w:left w:val="nil"/>
              <w:bottom w:val="nil"/>
              <w:right w:val="single" w:sz="8" w:space="0" w:color="A0A0A0"/>
            </w:tcBorders>
            <w:vAlign w:val="bottom"/>
          </w:tcPr>
          <w:p w14:paraId="7F868E1F" w14:textId="77777777" w:rsidR="003209A9" w:rsidRDefault="003209A9" w:rsidP="003209A9">
            <w:pPr>
              <w:spacing w:line="0" w:lineRule="atLeast"/>
              <w:ind w:left="632"/>
              <w:rPr>
                <w:rFonts w:ascii="Times New Roman" w:eastAsia="Times New Roman" w:hAnsi="Times New Roman"/>
                <w:sz w:val="11"/>
              </w:rPr>
            </w:pPr>
          </w:p>
        </w:tc>
        <w:tc>
          <w:tcPr>
            <w:tcW w:w="40" w:type="dxa"/>
            <w:tcBorders>
              <w:top w:val="nil"/>
              <w:left w:val="nil"/>
              <w:bottom w:val="nil"/>
              <w:right w:val="single" w:sz="8" w:space="0" w:color="A0A0A0"/>
            </w:tcBorders>
            <w:shd w:val="clear" w:color="auto" w:fill="F2F2F2"/>
            <w:vAlign w:val="bottom"/>
          </w:tcPr>
          <w:p w14:paraId="7F868E21" w14:textId="77777777" w:rsidR="003209A9" w:rsidRDefault="003209A9" w:rsidP="003209A9">
            <w:pPr>
              <w:spacing w:line="0" w:lineRule="atLeast"/>
              <w:ind w:left="632"/>
              <w:rPr>
                <w:rFonts w:ascii="Times New Roman" w:eastAsia="Times New Roman" w:hAnsi="Times New Roman"/>
                <w:sz w:val="11"/>
              </w:rPr>
            </w:pPr>
          </w:p>
        </w:tc>
        <w:tc>
          <w:tcPr>
            <w:tcW w:w="30" w:type="dxa"/>
            <w:shd w:val="clear" w:color="auto" w:fill="F2F2F2"/>
            <w:vAlign w:val="bottom"/>
          </w:tcPr>
          <w:p w14:paraId="7F868E22" w14:textId="77777777" w:rsidR="003209A9" w:rsidRDefault="003209A9" w:rsidP="003209A9">
            <w:pPr>
              <w:spacing w:line="0" w:lineRule="atLeast"/>
              <w:ind w:left="632"/>
              <w:rPr>
                <w:rFonts w:ascii="Times New Roman" w:eastAsia="Times New Roman" w:hAnsi="Times New Roman"/>
                <w:sz w:val="11"/>
              </w:rPr>
            </w:pPr>
          </w:p>
        </w:tc>
        <w:tc>
          <w:tcPr>
            <w:tcW w:w="5022" w:type="dxa"/>
            <w:gridSpan w:val="2"/>
            <w:vMerge/>
            <w:tcBorders>
              <w:top w:val="nil"/>
              <w:left w:val="nil"/>
              <w:bottom w:val="nil"/>
              <w:right w:val="single" w:sz="8" w:space="0" w:color="F2F2F2"/>
            </w:tcBorders>
            <w:vAlign w:val="center"/>
            <w:hideMark/>
          </w:tcPr>
          <w:p w14:paraId="7F868E23" w14:textId="77777777" w:rsidR="003209A9" w:rsidRDefault="003209A9" w:rsidP="003209A9">
            <w:pPr>
              <w:ind w:left="632"/>
              <w:rPr>
                <w:rFonts w:ascii="Times New Roman" w:eastAsia="Times New Roman" w:hAnsi="Times New Roman"/>
                <w:sz w:val="24"/>
              </w:rPr>
            </w:pPr>
          </w:p>
        </w:tc>
        <w:tc>
          <w:tcPr>
            <w:tcW w:w="20" w:type="dxa"/>
            <w:tcBorders>
              <w:top w:val="nil"/>
              <w:left w:val="nil"/>
              <w:bottom w:val="nil"/>
              <w:right w:val="single" w:sz="8" w:space="0" w:color="A0A0A0"/>
            </w:tcBorders>
            <w:vAlign w:val="bottom"/>
          </w:tcPr>
          <w:p w14:paraId="7F868E24" w14:textId="77777777" w:rsidR="003209A9" w:rsidRDefault="003209A9" w:rsidP="003209A9">
            <w:pPr>
              <w:spacing w:line="0" w:lineRule="atLeast"/>
              <w:ind w:left="632"/>
              <w:rPr>
                <w:rFonts w:ascii="Times New Roman" w:eastAsia="Times New Roman" w:hAnsi="Times New Roman"/>
                <w:sz w:val="11"/>
              </w:rPr>
            </w:pPr>
          </w:p>
        </w:tc>
      </w:tr>
      <w:tr w:rsidR="009D5813" w14:paraId="7F868E2E" w14:textId="77777777" w:rsidTr="00A855E4">
        <w:trPr>
          <w:trHeight w:val="139"/>
        </w:trPr>
        <w:tc>
          <w:tcPr>
            <w:tcW w:w="498" w:type="dxa"/>
            <w:tcBorders>
              <w:top w:val="nil"/>
              <w:left w:val="single" w:sz="8" w:space="0" w:color="A0A0A0"/>
              <w:bottom w:val="nil"/>
              <w:right w:val="nil"/>
            </w:tcBorders>
            <w:shd w:val="clear" w:color="auto" w:fill="F2F2F2"/>
            <w:vAlign w:val="bottom"/>
          </w:tcPr>
          <w:p w14:paraId="7F868E26" w14:textId="77777777" w:rsidR="003209A9" w:rsidRDefault="003209A9" w:rsidP="003209A9">
            <w:pPr>
              <w:spacing w:line="0" w:lineRule="atLeast"/>
              <w:ind w:left="632"/>
              <w:rPr>
                <w:rFonts w:ascii="Times New Roman" w:eastAsia="Times New Roman" w:hAnsi="Times New Roman"/>
                <w:sz w:val="12"/>
              </w:rPr>
            </w:pPr>
          </w:p>
        </w:tc>
        <w:tc>
          <w:tcPr>
            <w:tcW w:w="3910" w:type="dxa"/>
            <w:gridSpan w:val="2"/>
            <w:vMerge/>
            <w:tcBorders>
              <w:top w:val="nil"/>
              <w:left w:val="nil"/>
              <w:bottom w:val="nil"/>
              <w:right w:val="single" w:sz="8" w:space="0" w:color="F2F2F2"/>
            </w:tcBorders>
            <w:vAlign w:val="center"/>
            <w:hideMark/>
          </w:tcPr>
          <w:p w14:paraId="7F868E27" w14:textId="77777777" w:rsidR="003209A9" w:rsidRDefault="003209A9" w:rsidP="003209A9">
            <w:pPr>
              <w:ind w:left="632"/>
              <w:rPr>
                <w:rFonts w:ascii="Times New Roman" w:eastAsia="Times New Roman" w:hAnsi="Times New Roman"/>
                <w:sz w:val="24"/>
              </w:rPr>
            </w:pPr>
          </w:p>
        </w:tc>
        <w:tc>
          <w:tcPr>
            <w:tcW w:w="40" w:type="dxa"/>
            <w:tcBorders>
              <w:top w:val="nil"/>
              <w:left w:val="nil"/>
              <w:bottom w:val="nil"/>
              <w:right w:val="single" w:sz="8" w:space="0" w:color="A0A0A0"/>
            </w:tcBorders>
            <w:vAlign w:val="bottom"/>
          </w:tcPr>
          <w:p w14:paraId="7F868E28" w14:textId="77777777" w:rsidR="003209A9" w:rsidRDefault="003209A9" w:rsidP="003209A9">
            <w:pPr>
              <w:spacing w:line="0" w:lineRule="atLeast"/>
              <w:ind w:left="632"/>
              <w:rPr>
                <w:rFonts w:ascii="Times New Roman" w:eastAsia="Times New Roman" w:hAnsi="Times New Roman"/>
                <w:sz w:val="12"/>
              </w:rPr>
            </w:pPr>
          </w:p>
        </w:tc>
        <w:tc>
          <w:tcPr>
            <w:tcW w:w="40" w:type="dxa"/>
            <w:tcBorders>
              <w:top w:val="nil"/>
              <w:left w:val="nil"/>
              <w:bottom w:val="nil"/>
              <w:right w:val="single" w:sz="8" w:space="0" w:color="A0A0A0"/>
            </w:tcBorders>
            <w:shd w:val="clear" w:color="auto" w:fill="F2F2F2"/>
            <w:vAlign w:val="bottom"/>
          </w:tcPr>
          <w:p w14:paraId="7F868E2A" w14:textId="77777777" w:rsidR="003209A9" w:rsidRDefault="003209A9" w:rsidP="003209A9">
            <w:pPr>
              <w:spacing w:line="0" w:lineRule="atLeast"/>
              <w:ind w:left="632"/>
              <w:rPr>
                <w:rFonts w:ascii="Times New Roman" w:eastAsia="Times New Roman" w:hAnsi="Times New Roman"/>
                <w:sz w:val="12"/>
              </w:rPr>
            </w:pPr>
          </w:p>
        </w:tc>
        <w:tc>
          <w:tcPr>
            <w:tcW w:w="30" w:type="dxa"/>
            <w:shd w:val="clear" w:color="auto" w:fill="F2F2F2"/>
            <w:vAlign w:val="bottom"/>
          </w:tcPr>
          <w:p w14:paraId="7F868E2B" w14:textId="77777777" w:rsidR="003209A9" w:rsidRDefault="003209A9" w:rsidP="003209A9">
            <w:pPr>
              <w:spacing w:line="0" w:lineRule="atLeast"/>
              <w:ind w:left="632"/>
              <w:rPr>
                <w:rFonts w:ascii="Times New Roman" w:eastAsia="Times New Roman" w:hAnsi="Times New Roman"/>
                <w:sz w:val="12"/>
              </w:rPr>
            </w:pPr>
          </w:p>
        </w:tc>
        <w:tc>
          <w:tcPr>
            <w:tcW w:w="5022" w:type="dxa"/>
            <w:gridSpan w:val="2"/>
            <w:tcBorders>
              <w:top w:val="nil"/>
              <w:left w:val="nil"/>
              <w:bottom w:val="nil"/>
              <w:right w:val="single" w:sz="8" w:space="0" w:color="F2F2F2"/>
            </w:tcBorders>
            <w:shd w:val="clear" w:color="auto" w:fill="F2F2F2"/>
            <w:vAlign w:val="bottom"/>
          </w:tcPr>
          <w:p w14:paraId="7F868E2C" w14:textId="77777777" w:rsidR="003209A9" w:rsidRDefault="003209A9" w:rsidP="003209A9">
            <w:pPr>
              <w:spacing w:line="0" w:lineRule="atLeast"/>
              <w:ind w:left="632"/>
              <w:rPr>
                <w:rFonts w:ascii="Times New Roman" w:eastAsia="Times New Roman" w:hAnsi="Times New Roman"/>
                <w:sz w:val="12"/>
              </w:rPr>
            </w:pPr>
          </w:p>
        </w:tc>
        <w:tc>
          <w:tcPr>
            <w:tcW w:w="20" w:type="dxa"/>
            <w:tcBorders>
              <w:top w:val="nil"/>
              <w:left w:val="nil"/>
              <w:bottom w:val="nil"/>
              <w:right w:val="single" w:sz="8" w:space="0" w:color="A0A0A0"/>
            </w:tcBorders>
            <w:vAlign w:val="bottom"/>
          </w:tcPr>
          <w:p w14:paraId="7F868E2D" w14:textId="77777777" w:rsidR="003209A9" w:rsidRDefault="003209A9" w:rsidP="003209A9">
            <w:pPr>
              <w:spacing w:line="0" w:lineRule="atLeast"/>
              <w:ind w:left="632"/>
              <w:rPr>
                <w:rFonts w:ascii="Times New Roman" w:eastAsia="Times New Roman" w:hAnsi="Times New Roman"/>
                <w:sz w:val="12"/>
              </w:rPr>
            </w:pPr>
          </w:p>
        </w:tc>
      </w:tr>
      <w:tr w:rsidR="009D5813" w14:paraId="7F868E37"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E2F"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E30"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E31"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E33"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E34"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E35"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E36" w14:textId="77777777" w:rsidR="003209A9" w:rsidRDefault="003209A9" w:rsidP="003209A9">
            <w:pPr>
              <w:spacing w:line="0" w:lineRule="atLeast"/>
              <w:ind w:left="632"/>
              <w:rPr>
                <w:rFonts w:ascii="Times New Roman" w:eastAsia="Times New Roman" w:hAnsi="Times New Roman"/>
                <w:sz w:val="7"/>
              </w:rPr>
            </w:pPr>
          </w:p>
        </w:tc>
      </w:tr>
      <w:tr w:rsidR="009D5813" w14:paraId="7F868E40"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E38"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E39"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E3A"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E3C"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E3D"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E3E"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E3F" w14:textId="77777777" w:rsidR="003209A9" w:rsidRDefault="003209A9" w:rsidP="003209A9">
            <w:pPr>
              <w:spacing w:line="0" w:lineRule="atLeast"/>
              <w:ind w:left="632"/>
              <w:rPr>
                <w:rFonts w:ascii="Times New Roman" w:eastAsia="Times New Roman" w:hAnsi="Times New Roman"/>
                <w:sz w:val="6"/>
              </w:rPr>
            </w:pPr>
          </w:p>
        </w:tc>
      </w:tr>
      <w:tr w:rsidR="009D5813" w14:paraId="7F868E49" w14:textId="77777777" w:rsidTr="00A855E4">
        <w:trPr>
          <w:trHeight w:val="314"/>
        </w:trPr>
        <w:tc>
          <w:tcPr>
            <w:tcW w:w="498" w:type="dxa"/>
            <w:tcBorders>
              <w:top w:val="nil"/>
              <w:left w:val="single" w:sz="8" w:space="0" w:color="A0A0A0"/>
              <w:bottom w:val="nil"/>
              <w:right w:val="nil"/>
            </w:tcBorders>
            <w:shd w:val="clear" w:color="auto" w:fill="F2F2F2"/>
            <w:vAlign w:val="bottom"/>
          </w:tcPr>
          <w:p w14:paraId="7F868E41"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tcBorders>
              <w:top w:val="nil"/>
              <w:left w:val="nil"/>
              <w:bottom w:val="nil"/>
              <w:right w:val="single" w:sz="8" w:space="0" w:color="F2F2F2"/>
            </w:tcBorders>
            <w:shd w:val="clear" w:color="auto" w:fill="F2F2F2"/>
            <w:vAlign w:val="bottom"/>
            <w:hideMark/>
          </w:tcPr>
          <w:p w14:paraId="7F868E42"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Introduction to PowerPoint</w:t>
            </w:r>
          </w:p>
        </w:tc>
        <w:tc>
          <w:tcPr>
            <w:tcW w:w="40" w:type="dxa"/>
            <w:tcBorders>
              <w:top w:val="nil"/>
              <w:left w:val="nil"/>
              <w:bottom w:val="nil"/>
              <w:right w:val="single" w:sz="8" w:space="0" w:color="A0A0A0"/>
            </w:tcBorders>
            <w:vAlign w:val="bottom"/>
          </w:tcPr>
          <w:p w14:paraId="7F868E43"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F2F2F2"/>
            <w:vAlign w:val="bottom"/>
          </w:tcPr>
          <w:p w14:paraId="7F868E45"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F2F2F2"/>
            <w:vAlign w:val="bottom"/>
          </w:tcPr>
          <w:p w14:paraId="7F868E46"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tcBorders>
              <w:top w:val="nil"/>
              <w:left w:val="nil"/>
              <w:bottom w:val="nil"/>
              <w:right w:val="single" w:sz="8" w:space="0" w:color="F2F2F2"/>
            </w:tcBorders>
            <w:shd w:val="clear" w:color="auto" w:fill="F2F2F2"/>
            <w:vAlign w:val="bottom"/>
            <w:hideMark/>
          </w:tcPr>
          <w:p w14:paraId="7F868E47"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PowerPoint Chapter 1, pp. 924 – 989</w:t>
            </w:r>
          </w:p>
        </w:tc>
        <w:tc>
          <w:tcPr>
            <w:tcW w:w="20" w:type="dxa"/>
            <w:tcBorders>
              <w:top w:val="nil"/>
              <w:left w:val="nil"/>
              <w:bottom w:val="nil"/>
              <w:right w:val="single" w:sz="8" w:space="0" w:color="A0A0A0"/>
            </w:tcBorders>
            <w:vAlign w:val="bottom"/>
          </w:tcPr>
          <w:p w14:paraId="7F868E48" w14:textId="77777777" w:rsidR="003209A9" w:rsidRDefault="003209A9" w:rsidP="003209A9">
            <w:pPr>
              <w:spacing w:line="0" w:lineRule="atLeast"/>
              <w:ind w:left="632"/>
              <w:rPr>
                <w:rFonts w:ascii="Times New Roman" w:eastAsia="Times New Roman" w:hAnsi="Times New Roman"/>
                <w:sz w:val="24"/>
              </w:rPr>
            </w:pPr>
          </w:p>
        </w:tc>
      </w:tr>
      <w:tr w:rsidR="009D5813" w14:paraId="7F868E52" w14:textId="77777777" w:rsidTr="00A855E4">
        <w:trPr>
          <w:trHeight w:val="44"/>
        </w:trPr>
        <w:tc>
          <w:tcPr>
            <w:tcW w:w="498" w:type="dxa"/>
            <w:tcBorders>
              <w:top w:val="nil"/>
              <w:left w:val="single" w:sz="8" w:space="0" w:color="A0A0A0"/>
              <w:bottom w:val="nil"/>
              <w:right w:val="nil"/>
            </w:tcBorders>
            <w:shd w:val="clear" w:color="auto" w:fill="F2F2F2"/>
            <w:vAlign w:val="bottom"/>
          </w:tcPr>
          <w:p w14:paraId="7F868E4A" w14:textId="77777777" w:rsidR="003209A9" w:rsidRDefault="003209A9" w:rsidP="003209A9">
            <w:pPr>
              <w:spacing w:line="0" w:lineRule="atLeast"/>
              <w:ind w:left="632"/>
              <w:rPr>
                <w:rFonts w:ascii="Times New Roman" w:eastAsia="Times New Roman" w:hAnsi="Times New Roman"/>
                <w:sz w:val="3"/>
              </w:rPr>
            </w:pPr>
          </w:p>
        </w:tc>
        <w:tc>
          <w:tcPr>
            <w:tcW w:w="3910" w:type="dxa"/>
            <w:gridSpan w:val="2"/>
            <w:tcBorders>
              <w:top w:val="nil"/>
              <w:left w:val="nil"/>
              <w:bottom w:val="nil"/>
              <w:right w:val="single" w:sz="8" w:space="0" w:color="F2F2F2"/>
            </w:tcBorders>
            <w:shd w:val="clear" w:color="auto" w:fill="F2F2F2"/>
            <w:vAlign w:val="bottom"/>
          </w:tcPr>
          <w:p w14:paraId="7F868E4B"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vAlign w:val="bottom"/>
          </w:tcPr>
          <w:p w14:paraId="7F868E4C"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shd w:val="clear" w:color="auto" w:fill="F2F2F2"/>
            <w:vAlign w:val="bottom"/>
          </w:tcPr>
          <w:p w14:paraId="7F868E4E" w14:textId="77777777" w:rsidR="003209A9" w:rsidRDefault="003209A9" w:rsidP="003209A9">
            <w:pPr>
              <w:spacing w:line="0" w:lineRule="atLeast"/>
              <w:ind w:left="632"/>
              <w:rPr>
                <w:rFonts w:ascii="Times New Roman" w:eastAsia="Times New Roman" w:hAnsi="Times New Roman"/>
                <w:sz w:val="3"/>
              </w:rPr>
            </w:pPr>
          </w:p>
        </w:tc>
        <w:tc>
          <w:tcPr>
            <w:tcW w:w="30" w:type="dxa"/>
            <w:shd w:val="clear" w:color="auto" w:fill="F2F2F2"/>
            <w:vAlign w:val="bottom"/>
          </w:tcPr>
          <w:p w14:paraId="7F868E4F" w14:textId="77777777" w:rsidR="003209A9" w:rsidRDefault="003209A9" w:rsidP="003209A9">
            <w:pPr>
              <w:spacing w:line="0" w:lineRule="atLeast"/>
              <w:ind w:left="632"/>
              <w:rPr>
                <w:rFonts w:ascii="Times New Roman" w:eastAsia="Times New Roman" w:hAnsi="Times New Roman"/>
                <w:sz w:val="3"/>
              </w:rPr>
            </w:pPr>
          </w:p>
        </w:tc>
        <w:tc>
          <w:tcPr>
            <w:tcW w:w="5022" w:type="dxa"/>
            <w:gridSpan w:val="2"/>
            <w:tcBorders>
              <w:top w:val="nil"/>
              <w:left w:val="nil"/>
              <w:bottom w:val="nil"/>
              <w:right w:val="single" w:sz="8" w:space="0" w:color="F2F2F2"/>
            </w:tcBorders>
            <w:shd w:val="clear" w:color="auto" w:fill="F2F2F2"/>
            <w:vAlign w:val="bottom"/>
          </w:tcPr>
          <w:p w14:paraId="7F868E50" w14:textId="77777777" w:rsidR="003209A9" w:rsidRDefault="003209A9" w:rsidP="003209A9">
            <w:pPr>
              <w:spacing w:line="0" w:lineRule="atLeast"/>
              <w:ind w:left="632"/>
              <w:rPr>
                <w:rFonts w:ascii="Times New Roman" w:eastAsia="Times New Roman" w:hAnsi="Times New Roman"/>
                <w:sz w:val="3"/>
              </w:rPr>
            </w:pPr>
          </w:p>
        </w:tc>
        <w:tc>
          <w:tcPr>
            <w:tcW w:w="20" w:type="dxa"/>
            <w:tcBorders>
              <w:top w:val="nil"/>
              <w:left w:val="nil"/>
              <w:bottom w:val="nil"/>
              <w:right w:val="single" w:sz="8" w:space="0" w:color="A0A0A0"/>
            </w:tcBorders>
            <w:vAlign w:val="bottom"/>
          </w:tcPr>
          <w:p w14:paraId="7F868E51" w14:textId="77777777" w:rsidR="003209A9" w:rsidRDefault="003209A9" w:rsidP="003209A9">
            <w:pPr>
              <w:spacing w:line="0" w:lineRule="atLeast"/>
              <w:ind w:left="632"/>
              <w:rPr>
                <w:rFonts w:ascii="Times New Roman" w:eastAsia="Times New Roman" w:hAnsi="Times New Roman"/>
                <w:sz w:val="3"/>
              </w:rPr>
            </w:pPr>
          </w:p>
        </w:tc>
      </w:tr>
      <w:tr w:rsidR="009D5813" w14:paraId="7F868E5B"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E53"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E54"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E55"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E57"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E58"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E59"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E5A" w14:textId="77777777" w:rsidR="003209A9" w:rsidRDefault="003209A9" w:rsidP="003209A9">
            <w:pPr>
              <w:spacing w:line="0" w:lineRule="atLeast"/>
              <w:ind w:left="632"/>
              <w:rPr>
                <w:rFonts w:ascii="Times New Roman" w:eastAsia="Times New Roman" w:hAnsi="Times New Roman"/>
                <w:sz w:val="7"/>
              </w:rPr>
            </w:pPr>
          </w:p>
        </w:tc>
      </w:tr>
      <w:tr w:rsidR="009D5813" w14:paraId="7F868E64"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E5C"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E5D"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E5E"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E60"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E61"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E62"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E63" w14:textId="77777777" w:rsidR="003209A9" w:rsidRDefault="003209A9" w:rsidP="003209A9">
            <w:pPr>
              <w:spacing w:line="0" w:lineRule="atLeast"/>
              <w:ind w:left="632"/>
              <w:rPr>
                <w:rFonts w:ascii="Times New Roman" w:eastAsia="Times New Roman" w:hAnsi="Times New Roman"/>
                <w:sz w:val="6"/>
              </w:rPr>
            </w:pPr>
          </w:p>
        </w:tc>
      </w:tr>
      <w:tr w:rsidR="009D5813" w14:paraId="7F868E6D" w14:textId="77777777" w:rsidTr="00A855E4">
        <w:trPr>
          <w:trHeight w:val="273"/>
        </w:trPr>
        <w:tc>
          <w:tcPr>
            <w:tcW w:w="498" w:type="dxa"/>
            <w:tcBorders>
              <w:top w:val="nil"/>
              <w:left w:val="single" w:sz="8" w:space="0" w:color="A0A0A0"/>
              <w:bottom w:val="nil"/>
              <w:right w:val="nil"/>
            </w:tcBorders>
            <w:shd w:val="clear" w:color="auto" w:fill="F2F2F2"/>
            <w:vAlign w:val="bottom"/>
          </w:tcPr>
          <w:p w14:paraId="7F868E65" w14:textId="77777777" w:rsidR="003209A9" w:rsidRDefault="003209A9" w:rsidP="003209A9">
            <w:pPr>
              <w:spacing w:line="0" w:lineRule="atLeast"/>
              <w:ind w:left="632"/>
              <w:rPr>
                <w:rFonts w:ascii="Times New Roman" w:eastAsia="Times New Roman" w:hAnsi="Times New Roman"/>
                <w:sz w:val="23"/>
              </w:rPr>
            </w:pPr>
          </w:p>
        </w:tc>
        <w:tc>
          <w:tcPr>
            <w:tcW w:w="3910" w:type="dxa"/>
            <w:gridSpan w:val="2"/>
            <w:tcBorders>
              <w:top w:val="nil"/>
              <w:left w:val="nil"/>
              <w:bottom w:val="nil"/>
              <w:right w:val="single" w:sz="8" w:space="0" w:color="F2F2F2"/>
            </w:tcBorders>
            <w:shd w:val="clear" w:color="auto" w:fill="F2F2F2"/>
            <w:vAlign w:val="bottom"/>
            <w:hideMark/>
          </w:tcPr>
          <w:p w14:paraId="7F868E66" w14:textId="77777777" w:rsidR="003209A9" w:rsidRDefault="003209A9" w:rsidP="003209A9">
            <w:pPr>
              <w:spacing w:line="273" w:lineRule="exact"/>
              <w:ind w:left="632"/>
              <w:rPr>
                <w:rFonts w:ascii="Times New Roman" w:eastAsia="Times New Roman" w:hAnsi="Times New Roman"/>
                <w:sz w:val="24"/>
              </w:rPr>
            </w:pPr>
            <w:r>
              <w:rPr>
                <w:rFonts w:ascii="Times New Roman" w:eastAsia="Times New Roman" w:hAnsi="Times New Roman"/>
                <w:sz w:val="24"/>
              </w:rPr>
              <w:t>Presentation Development/ Final</w:t>
            </w:r>
          </w:p>
        </w:tc>
        <w:tc>
          <w:tcPr>
            <w:tcW w:w="40" w:type="dxa"/>
            <w:tcBorders>
              <w:top w:val="nil"/>
              <w:left w:val="nil"/>
              <w:bottom w:val="nil"/>
              <w:right w:val="single" w:sz="8" w:space="0" w:color="A0A0A0"/>
            </w:tcBorders>
            <w:vAlign w:val="bottom"/>
          </w:tcPr>
          <w:p w14:paraId="7F868E67" w14:textId="77777777" w:rsidR="003209A9" w:rsidRDefault="003209A9" w:rsidP="003209A9">
            <w:pPr>
              <w:spacing w:line="0" w:lineRule="atLeast"/>
              <w:ind w:left="632"/>
              <w:rPr>
                <w:rFonts w:ascii="Times New Roman" w:eastAsia="Times New Roman" w:hAnsi="Times New Roman"/>
                <w:sz w:val="23"/>
              </w:rPr>
            </w:pPr>
          </w:p>
        </w:tc>
        <w:tc>
          <w:tcPr>
            <w:tcW w:w="40" w:type="dxa"/>
            <w:tcBorders>
              <w:top w:val="nil"/>
              <w:left w:val="nil"/>
              <w:bottom w:val="nil"/>
              <w:right w:val="single" w:sz="8" w:space="0" w:color="A0A0A0"/>
            </w:tcBorders>
            <w:shd w:val="clear" w:color="auto" w:fill="F2F2F2"/>
            <w:vAlign w:val="bottom"/>
          </w:tcPr>
          <w:p w14:paraId="7F868E69" w14:textId="77777777" w:rsidR="003209A9" w:rsidRDefault="003209A9" w:rsidP="003209A9">
            <w:pPr>
              <w:spacing w:line="0" w:lineRule="atLeast"/>
              <w:ind w:left="632"/>
              <w:rPr>
                <w:rFonts w:ascii="Times New Roman" w:eastAsia="Times New Roman" w:hAnsi="Times New Roman"/>
                <w:sz w:val="23"/>
              </w:rPr>
            </w:pPr>
          </w:p>
        </w:tc>
        <w:tc>
          <w:tcPr>
            <w:tcW w:w="30" w:type="dxa"/>
            <w:shd w:val="clear" w:color="auto" w:fill="F2F2F2"/>
            <w:vAlign w:val="bottom"/>
          </w:tcPr>
          <w:p w14:paraId="7F868E6A" w14:textId="77777777" w:rsidR="003209A9" w:rsidRDefault="003209A9" w:rsidP="003209A9">
            <w:pPr>
              <w:spacing w:line="0" w:lineRule="atLeast"/>
              <w:ind w:left="632"/>
              <w:rPr>
                <w:rFonts w:ascii="Times New Roman" w:eastAsia="Times New Roman" w:hAnsi="Times New Roman"/>
                <w:sz w:val="23"/>
              </w:rPr>
            </w:pPr>
          </w:p>
        </w:tc>
        <w:tc>
          <w:tcPr>
            <w:tcW w:w="5022" w:type="dxa"/>
            <w:gridSpan w:val="2"/>
            <w:vMerge w:val="restart"/>
            <w:tcBorders>
              <w:top w:val="nil"/>
              <w:left w:val="nil"/>
              <w:bottom w:val="nil"/>
              <w:right w:val="single" w:sz="8" w:space="0" w:color="F2F2F2"/>
            </w:tcBorders>
            <w:shd w:val="clear" w:color="auto" w:fill="F2F2F2"/>
            <w:vAlign w:val="bottom"/>
            <w:hideMark/>
          </w:tcPr>
          <w:p w14:paraId="7F868E6B"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PowerPoint Chapter 2, pp. 990 – 1041</w:t>
            </w:r>
          </w:p>
        </w:tc>
        <w:tc>
          <w:tcPr>
            <w:tcW w:w="20" w:type="dxa"/>
            <w:tcBorders>
              <w:top w:val="nil"/>
              <w:left w:val="nil"/>
              <w:bottom w:val="nil"/>
              <w:right w:val="single" w:sz="8" w:space="0" w:color="A0A0A0"/>
            </w:tcBorders>
            <w:vAlign w:val="bottom"/>
          </w:tcPr>
          <w:p w14:paraId="7F868E6C" w14:textId="77777777" w:rsidR="003209A9" w:rsidRDefault="003209A9" w:rsidP="003209A9">
            <w:pPr>
              <w:spacing w:line="0" w:lineRule="atLeast"/>
              <w:ind w:left="632"/>
              <w:rPr>
                <w:rFonts w:ascii="Times New Roman" w:eastAsia="Times New Roman" w:hAnsi="Times New Roman"/>
                <w:sz w:val="23"/>
              </w:rPr>
            </w:pPr>
          </w:p>
        </w:tc>
      </w:tr>
      <w:tr w:rsidR="009D5813" w14:paraId="7F868E76" w14:textId="77777777" w:rsidTr="00A855E4">
        <w:trPr>
          <w:trHeight w:val="137"/>
        </w:trPr>
        <w:tc>
          <w:tcPr>
            <w:tcW w:w="498" w:type="dxa"/>
            <w:tcBorders>
              <w:top w:val="nil"/>
              <w:left w:val="single" w:sz="8" w:space="0" w:color="A0A0A0"/>
              <w:bottom w:val="nil"/>
              <w:right w:val="nil"/>
            </w:tcBorders>
            <w:shd w:val="clear" w:color="auto" w:fill="F2F2F2"/>
            <w:vAlign w:val="bottom"/>
          </w:tcPr>
          <w:p w14:paraId="7F868E6E" w14:textId="77777777" w:rsidR="003209A9" w:rsidRDefault="003209A9" w:rsidP="003209A9">
            <w:pPr>
              <w:spacing w:line="0" w:lineRule="atLeast"/>
              <w:ind w:left="632"/>
              <w:rPr>
                <w:rFonts w:ascii="Times New Roman" w:eastAsia="Times New Roman" w:hAnsi="Times New Roman"/>
                <w:sz w:val="11"/>
              </w:rPr>
            </w:pPr>
          </w:p>
        </w:tc>
        <w:tc>
          <w:tcPr>
            <w:tcW w:w="3910" w:type="dxa"/>
            <w:gridSpan w:val="2"/>
            <w:vMerge w:val="restart"/>
            <w:tcBorders>
              <w:top w:val="nil"/>
              <w:left w:val="nil"/>
              <w:bottom w:val="nil"/>
              <w:right w:val="single" w:sz="8" w:space="0" w:color="F2F2F2"/>
            </w:tcBorders>
            <w:shd w:val="clear" w:color="auto" w:fill="F2F2F2"/>
            <w:vAlign w:val="bottom"/>
            <w:hideMark/>
          </w:tcPr>
          <w:p w14:paraId="7F868E6F"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Project Opened</w:t>
            </w:r>
          </w:p>
        </w:tc>
        <w:tc>
          <w:tcPr>
            <w:tcW w:w="40" w:type="dxa"/>
            <w:tcBorders>
              <w:top w:val="nil"/>
              <w:left w:val="nil"/>
              <w:bottom w:val="nil"/>
              <w:right w:val="single" w:sz="8" w:space="0" w:color="A0A0A0"/>
            </w:tcBorders>
            <w:vAlign w:val="bottom"/>
          </w:tcPr>
          <w:p w14:paraId="7F868E70" w14:textId="77777777" w:rsidR="003209A9" w:rsidRDefault="003209A9" w:rsidP="003209A9">
            <w:pPr>
              <w:spacing w:line="0" w:lineRule="atLeast"/>
              <w:ind w:left="632"/>
              <w:rPr>
                <w:rFonts w:ascii="Times New Roman" w:eastAsia="Times New Roman" w:hAnsi="Times New Roman"/>
                <w:sz w:val="11"/>
              </w:rPr>
            </w:pPr>
          </w:p>
        </w:tc>
        <w:tc>
          <w:tcPr>
            <w:tcW w:w="40" w:type="dxa"/>
            <w:tcBorders>
              <w:top w:val="nil"/>
              <w:left w:val="nil"/>
              <w:bottom w:val="nil"/>
              <w:right w:val="single" w:sz="8" w:space="0" w:color="A0A0A0"/>
            </w:tcBorders>
            <w:shd w:val="clear" w:color="auto" w:fill="F2F2F2"/>
            <w:vAlign w:val="bottom"/>
          </w:tcPr>
          <w:p w14:paraId="7F868E72" w14:textId="77777777" w:rsidR="003209A9" w:rsidRDefault="003209A9" w:rsidP="003209A9">
            <w:pPr>
              <w:spacing w:line="0" w:lineRule="atLeast"/>
              <w:ind w:left="632"/>
              <w:rPr>
                <w:rFonts w:ascii="Times New Roman" w:eastAsia="Times New Roman" w:hAnsi="Times New Roman"/>
                <w:sz w:val="11"/>
              </w:rPr>
            </w:pPr>
          </w:p>
        </w:tc>
        <w:tc>
          <w:tcPr>
            <w:tcW w:w="30" w:type="dxa"/>
            <w:shd w:val="clear" w:color="auto" w:fill="F2F2F2"/>
            <w:vAlign w:val="bottom"/>
          </w:tcPr>
          <w:p w14:paraId="7F868E73" w14:textId="77777777" w:rsidR="003209A9" w:rsidRDefault="003209A9" w:rsidP="003209A9">
            <w:pPr>
              <w:spacing w:line="0" w:lineRule="atLeast"/>
              <w:ind w:left="632"/>
              <w:rPr>
                <w:rFonts w:ascii="Times New Roman" w:eastAsia="Times New Roman" w:hAnsi="Times New Roman"/>
                <w:sz w:val="11"/>
              </w:rPr>
            </w:pPr>
          </w:p>
        </w:tc>
        <w:tc>
          <w:tcPr>
            <w:tcW w:w="5022" w:type="dxa"/>
            <w:gridSpan w:val="2"/>
            <w:vMerge/>
            <w:tcBorders>
              <w:top w:val="nil"/>
              <w:left w:val="nil"/>
              <w:bottom w:val="nil"/>
              <w:right w:val="single" w:sz="8" w:space="0" w:color="F2F2F2"/>
            </w:tcBorders>
            <w:vAlign w:val="center"/>
            <w:hideMark/>
          </w:tcPr>
          <w:p w14:paraId="7F868E74" w14:textId="77777777" w:rsidR="003209A9" w:rsidRDefault="003209A9" w:rsidP="003209A9">
            <w:pPr>
              <w:ind w:left="632"/>
              <w:rPr>
                <w:rFonts w:ascii="Times New Roman" w:eastAsia="Times New Roman" w:hAnsi="Times New Roman"/>
                <w:sz w:val="24"/>
              </w:rPr>
            </w:pPr>
          </w:p>
        </w:tc>
        <w:tc>
          <w:tcPr>
            <w:tcW w:w="20" w:type="dxa"/>
            <w:tcBorders>
              <w:top w:val="nil"/>
              <w:left w:val="nil"/>
              <w:bottom w:val="nil"/>
              <w:right w:val="single" w:sz="8" w:space="0" w:color="A0A0A0"/>
            </w:tcBorders>
            <w:vAlign w:val="bottom"/>
          </w:tcPr>
          <w:p w14:paraId="7F868E75" w14:textId="77777777" w:rsidR="003209A9" w:rsidRDefault="003209A9" w:rsidP="003209A9">
            <w:pPr>
              <w:spacing w:line="0" w:lineRule="atLeast"/>
              <w:ind w:left="632"/>
              <w:rPr>
                <w:rFonts w:ascii="Times New Roman" w:eastAsia="Times New Roman" w:hAnsi="Times New Roman"/>
                <w:sz w:val="11"/>
              </w:rPr>
            </w:pPr>
          </w:p>
        </w:tc>
      </w:tr>
      <w:tr w:rsidR="009D5813" w14:paraId="7F868E7F" w14:textId="77777777" w:rsidTr="00A855E4">
        <w:trPr>
          <w:trHeight w:val="139"/>
        </w:trPr>
        <w:tc>
          <w:tcPr>
            <w:tcW w:w="498" w:type="dxa"/>
            <w:tcBorders>
              <w:top w:val="nil"/>
              <w:left w:val="single" w:sz="8" w:space="0" w:color="A0A0A0"/>
              <w:bottom w:val="nil"/>
              <w:right w:val="nil"/>
            </w:tcBorders>
            <w:shd w:val="clear" w:color="auto" w:fill="F2F2F2"/>
            <w:vAlign w:val="bottom"/>
          </w:tcPr>
          <w:p w14:paraId="7F868E77" w14:textId="77777777" w:rsidR="003209A9" w:rsidRDefault="003209A9" w:rsidP="003209A9">
            <w:pPr>
              <w:spacing w:line="0" w:lineRule="atLeast"/>
              <w:ind w:left="632"/>
              <w:rPr>
                <w:rFonts w:ascii="Times New Roman" w:eastAsia="Times New Roman" w:hAnsi="Times New Roman"/>
                <w:sz w:val="12"/>
              </w:rPr>
            </w:pPr>
          </w:p>
        </w:tc>
        <w:tc>
          <w:tcPr>
            <w:tcW w:w="3910" w:type="dxa"/>
            <w:gridSpan w:val="2"/>
            <w:vMerge/>
            <w:tcBorders>
              <w:top w:val="nil"/>
              <w:left w:val="nil"/>
              <w:bottom w:val="nil"/>
              <w:right w:val="single" w:sz="8" w:space="0" w:color="F2F2F2"/>
            </w:tcBorders>
            <w:vAlign w:val="center"/>
            <w:hideMark/>
          </w:tcPr>
          <w:p w14:paraId="7F868E78" w14:textId="77777777" w:rsidR="003209A9" w:rsidRDefault="003209A9" w:rsidP="003209A9">
            <w:pPr>
              <w:ind w:left="632"/>
              <w:rPr>
                <w:rFonts w:ascii="Times New Roman" w:eastAsia="Times New Roman" w:hAnsi="Times New Roman"/>
                <w:sz w:val="24"/>
              </w:rPr>
            </w:pPr>
          </w:p>
        </w:tc>
        <w:tc>
          <w:tcPr>
            <w:tcW w:w="40" w:type="dxa"/>
            <w:tcBorders>
              <w:top w:val="nil"/>
              <w:left w:val="nil"/>
              <w:bottom w:val="nil"/>
              <w:right w:val="single" w:sz="8" w:space="0" w:color="A0A0A0"/>
            </w:tcBorders>
            <w:vAlign w:val="bottom"/>
          </w:tcPr>
          <w:p w14:paraId="7F868E79" w14:textId="77777777" w:rsidR="003209A9" w:rsidRDefault="003209A9" w:rsidP="003209A9">
            <w:pPr>
              <w:spacing w:line="0" w:lineRule="atLeast"/>
              <w:ind w:left="632"/>
              <w:rPr>
                <w:rFonts w:ascii="Times New Roman" w:eastAsia="Times New Roman" w:hAnsi="Times New Roman"/>
                <w:sz w:val="12"/>
              </w:rPr>
            </w:pPr>
          </w:p>
        </w:tc>
        <w:tc>
          <w:tcPr>
            <w:tcW w:w="40" w:type="dxa"/>
            <w:tcBorders>
              <w:top w:val="nil"/>
              <w:left w:val="nil"/>
              <w:bottom w:val="nil"/>
              <w:right w:val="single" w:sz="8" w:space="0" w:color="A0A0A0"/>
            </w:tcBorders>
            <w:shd w:val="clear" w:color="auto" w:fill="F2F2F2"/>
            <w:vAlign w:val="bottom"/>
          </w:tcPr>
          <w:p w14:paraId="7F868E7B" w14:textId="77777777" w:rsidR="003209A9" w:rsidRDefault="003209A9" w:rsidP="003209A9">
            <w:pPr>
              <w:spacing w:line="0" w:lineRule="atLeast"/>
              <w:ind w:left="632"/>
              <w:rPr>
                <w:rFonts w:ascii="Times New Roman" w:eastAsia="Times New Roman" w:hAnsi="Times New Roman"/>
                <w:sz w:val="12"/>
              </w:rPr>
            </w:pPr>
          </w:p>
        </w:tc>
        <w:tc>
          <w:tcPr>
            <w:tcW w:w="30" w:type="dxa"/>
            <w:shd w:val="clear" w:color="auto" w:fill="F2F2F2"/>
            <w:vAlign w:val="bottom"/>
          </w:tcPr>
          <w:p w14:paraId="7F868E7C" w14:textId="77777777" w:rsidR="003209A9" w:rsidRDefault="003209A9" w:rsidP="003209A9">
            <w:pPr>
              <w:spacing w:line="0" w:lineRule="atLeast"/>
              <w:ind w:left="632"/>
              <w:rPr>
                <w:rFonts w:ascii="Times New Roman" w:eastAsia="Times New Roman" w:hAnsi="Times New Roman"/>
                <w:sz w:val="12"/>
              </w:rPr>
            </w:pPr>
          </w:p>
        </w:tc>
        <w:tc>
          <w:tcPr>
            <w:tcW w:w="5022" w:type="dxa"/>
            <w:gridSpan w:val="2"/>
            <w:tcBorders>
              <w:top w:val="nil"/>
              <w:left w:val="nil"/>
              <w:bottom w:val="nil"/>
              <w:right w:val="single" w:sz="8" w:space="0" w:color="F2F2F2"/>
            </w:tcBorders>
            <w:shd w:val="clear" w:color="auto" w:fill="F2F2F2"/>
            <w:vAlign w:val="bottom"/>
          </w:tcPr>
          <w:p w14:paraId="7F868E7D" w14:textId="77777777" w:rsidR="003209A9" w:rsidRDefault="003209A9" w:rsidP="003209A9">
            <w:pPr>
              <w:spacing w:line="0" w:lineRule="atLeast"/>
              <w:ind w:left="632"/>
              <w:rPr>
                <w:rFonts w:ascii="Times New Roman" w:eastAsia="Times New Roman" w:hAnsi="Times New Roman"/>
                <w:sz w:val="12"/>
              </w:rPr>
            </w:pPr>
          </w:p>
        </w:tc>
        <w:tc>
          <w:tcPr>
            <w:tcW w:w="20" w:type="dxa"/>
            <w:tcBorders>
              <w:top w:val="nil"/>
              <w:left w:val="nil"/>
              <w:bottom w:val="nil"/>
              <w:right w:val="single" w:sz="8" w:space="0" w:color="A0A0A0"/>
            </w:tcBorders>
            <w:vAlign w:val="bottom"/>
          </w:tcPr>
          <w:p w14:paraId="7F868E7E" w14:textId="77777777" w:rsidR="003209A9" w:rsidRDefault="003209A9" w:rsidP="003209A9">
            <w:pPr>
              <w:spacing w:line="0" w:lineRule="atLeast"/>
              <w:ind w:left="632"/>
              <w:rPr>
                <w:rFonts w:ascii="Times New Roman" w:eastAsia="Times New Roman" w:hAnsi="Times New Roman"/>
                <w:sz w:val="12"/>
              </w:rPr>
            </w:pPr>
          </w:p>
        </w:tc>
      </w:tr>
      <w:tr w:rsidR="009D5813" w14:paraId="7F868E88"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E80"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E81"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E82"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E84"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E85"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E86"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E87" w14:textId="77777777" w:rsidR="003209A9" w:rsidRDefault="003209A9" w:rsidP="003209A9">
            <w:pPr>
              <w:spacing w:line="0" w:lineRule="atLeast"/>
              <w:ind w:left="632"/>
              <w:rPr>
                <w:rFonts w:ascii="Times New Roman" w:eastAsia="Times New Roman" w:hAnsi="Times New Roman"/>
                <w:sz w:val="7"/>
              </w:rPr>
            </w:pPr>
          </w:p>
        </w:tc>
      </w:tr>
      <w:tr w:rsidR="009D5813" w14:paraId="7F868E91"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E89"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E8A"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E8B"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E8D"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E8E"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E8F"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E90" w14:textId="77777777" w:rsidR="003209A9" w:rsidRDefault="003209A9" w:rsidP="003209A9">
            <w:pPr>
              <w:spacing w:line="0" w:lineRule="atLeast"/>
              <w:ind w:left="632"/>
              <w:rPr>
                <w:rFonts w:ascii="Times New Roman" w:eastAsia="Times New Roman" w:hAnsi="Times New Roman"/>
                <w:sz w:val="6"/>
              </w:rPr>
            </w:pPr>
          </w:p>
        </w:tc>
      </w:tr>
      <w:tr w:rsidR="009D5813" w14:paraId="7F868E9A" w14:textId="77777777" w:rsidTr="00A855E4">
        <w:trPr>
          <w:trHeight w:val="315"/>
        </w:trPr>
        <w:tc>
          <w:tcPr>
            <w:tcW w:w="498" w:type="dxa"/>
            <w:tcBorders>
              <w:top w:val="nil"/>
              <w:left w:val="single" w:sz="8" w:space="0" w:color="A0A0A0"/>
              <w:bottom w:val="nil"/>
              <w:right w:val="nil"/>
            </w:tcBorders>
            <w:shd w:val="clear" w:color="auto" w:fill="F2F2F2"/>
            <w:vAlign w:val="bottom"/>
          </w:tcPr>
          <w:p w14:paraId="7F868E92"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tcBorders>
              <w:top w:val="nil"/>
              <w:left w:val="nil"/>
              <w:bottom w:val="nil"/>
              <w:right w:val="single" w:sz="8" w:space="0" w:color="F2F2F2"/>
            </w:tcBorders>
            <w:shd w:val="clear" w:color="auto" w:fill="F2F2F2"/>
            <w:vAlign w:val="bottom"/>
            <w:hideMark/>
          </w:tcPr>
          <w:p w14:paraId="7F868E93"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Presentation Design</w:t>
            </w:r>
          </w:p>
        </w:tc>
        <w:tc>
          <w:tcPr>
            <w:tcW w:w="40" w:type="dxa"/>
            <w:tcBorders>
              <w:top w:val="nil"/>
              <w:left w:val="nil"/>
              <w:bottom w:val="nil"/>
              <w:right w:val="single" w:sz="8" w:space="0" w:color="A0A0A0"/>
            </w:tcBorders>
            <w:vAlign w:val="bottom"/>
          </w:tcPr>
          <w:p w14:paraId="7F868E94"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F2F2F2"/>
            <w:vAlign w:val="bottom"/>
          </w:tcPr>
          <w:p w14:paraId="7F868E96"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F2F2F2"/>
            <w:vAlign w:val="bottom"/>
          </w:tcPr>
          <w:p w14:paraId="7F868E97"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tcBorders>
              <w:top w:val="nil"/>
              <w:left w:val="nil"/>
              <w:bottom w:val="nil"/>
              <w:right w:val="single" w:sz="8" w:space="0" w:color="F2F2F2"/>
            </w:tcBorders>
            <w:shd w:val="clear" w:color="auto" w:fill="F2F2F2"/>
            <w:vAlign w:val="bottom"/>
            <w:hideMark/>
          </w:tcPr>
          <w:p w14:paraId="7F868E98"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PowerPoint Chapter 3, pp. 1042 – 1115</w:t>
            </w:r>
          </w:p>
        </w:tc>
        <w:tc>
          <w:tcPr>
            <w:tcW w:w="20" w:type="dxa"/>
            <w:tcBorders>
              <w:top w:val="nil"/>
              <w:left w:val="nil"/>
              <w:bottom w:val="nil"/>
              <w:right w:val="single" w:sz="8" w:space="0" w:color="A0A0A0"/>
            </w:tcBorders>
            <w:vAlign w:val="bottom"/>
          </w:tcPr>
          <w:p w14:paraId="7F868E99" w14:textId="77777777" w:rsidR="003209A9" w:rsidRDefault="003209A9" w:rsidP="003209A9">
            <w:pPr>
              <w:spacing w:line="0" w:lineRule="atLeast"/>
              <w:ind w:left="632"/>
              <w:rPr>
                <w:rFonts w:ascii="Times New Roman" w:eastAsia="Times New Roman" w:hAnsi="Times New Roman"/>
                <w:sz w:val="24"/>
              </w:rPr>
            </w:pPr>
          </w:p>
        </w:tc>
      </w:tr>
      <w:tr w:rsidR="009D5813" w14:paraId="7F868EA3" w14:textId="77777777" w:rsidTr="00A855E4">
        <w:trPr>
          <w:trHeight w:val="44"/>
        </w:trPr>
        <w:tc>
          <w:tcPr>
            <w:tcW w:w="498" w:type="dxa"/>
            <w:tcBorders>
              <w:top w:val="nil"/>
              <w:left w:val="single" w:sz="8" w:space="0" w:color="A0A0A0"/>
              <w:bottom w:val="nil"/>
              <w:right w:val="nil"/>
            </w:tcBorders>
            <w:shd w:val="clear" w:color="auto" w:fill="F2F2F2"/>
            <w:vAlign w:val="bottom"/>
          </w:tcPr>
          <w:p w14:paraId="7F868E9B" w14:textId="77777777" w:rsidR="003209A9" w:rsidRDefault="003209A9" w:rsidP="003209A9">
            <w:pPr>
              <w:spacing w:line="0" w:lineRule="atLeast"/>
              <w:ind w:left="632"/>
              <w:rPr>
                <w:rFonts w:ascii="Times New Roman" w:eastAsia="Times New Roman" w:hAnsi="Times New Roman"/>
                <w:sz w:val="3"/>
              </w:rPr>
            </w:pPr>
          </w:p>
        </w:tc>
        <w:tc>
          <w:tcPr>
            <w:tcW w:w="3910" w:type="dxa"/>
            <w:gridSpan w:val="2"/>
            <w:tcBorders>
              <w:top w:val="nil"/>
              <w:left w:val="nil"/>
              <w:bottom w:val="nil"/>
              <w:right w:val="single" w:sz="8" w:space="0" w:color="F2F2F2"/>
            </w:tcBorders>
            <w:shd w:val="clear" w:color="auto" w:fill="F2F2F2"/>
            <w:vAlign w:val="bottom"/>
          </w:tcPr>
          <w:p w14:paraId="7F868E9C"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vAlign w:val="bottom"/>
          </w:tcPr>
          <w:p w14:paraId="7F868E9D" w14:textId="77777777" w:rsidR="003209A9" w:rsidRDefault="003209A9" w:rsidP="003209A9">
            <w:pPr>
              <w:spacing w:line="0" w:lineRule="atLeast"/>
              <w:ind w:left="632"/>
              <w:rPr>
                <w:rFonts w:ascii="Times New Roman" w:eastAsia="Times New Roman" w:hAnsi="Times New Roman"/>
                <w:sz w:val="3"/>
              </w:rPr>
            </w:pPr>
          </w:p>
        </w:tc>
        <w:tc>
          <w:tcPr>
            <w:tcW w:w="40" w:type="dxa"/>
            <w:tcBorders>
              <w:top w:val="nil"/>
              <w:left w:val="nil"/>
              <w:bottom w:val="nil"/>
              <w:right w:val="single" w:sz="8" w:space="0" w:color="A0A0A0"/>
            </w:tcBorders>
            <w:shd w:val="clear" w:color="auto" w:fill="F2F2F2"/>
            <w:vAlign w:val="bottom"/>
          </w:tcPr>
          <w:p w14:paraId="7F868E9F" w14:textId="77777777" w:rsidR="003209A9" w:rsidRDefault="003209A9" w:rsidP="003209A9">
            <w:pPr>
              <w:spacing w:line="0" w:lineRule="atLeast"/>
              <w:ind w:left="632"/>
              <w:rPr>
                <w:rFonts w:ascii="Times New Roman" w:eastAsia="Times New Roman" w:hAnsi="Times New Roman"/>
                <w:sz w:val="3"/>
              </w:rPr>
            </w:pPr>
          </w:p>
        </w:tc>
        <w:tc>
          <w:tcPr>
            <w:tcW w:w="30" w:type="dxa"/>
            <w:shd w:val="clear" w:color="auto" w:fill="F2F2F2"/>
            <w:vAlign w:val="bottom"/>
          </w:tcPr>
          <w:p w14:paraId="7F868EA0" w14:textId="77777777" w:rsidR="003209A9" w:rsidRDefault="003209A9" w:rsidP="003209A9">
            <w:pPr>
              <w:spacing w:line="0" w:lineRule="atLeast"/>
              <w:ind w:left="632"/>
              <w:rPr>
                <w:rFonts w:ascii="Times New Roman" w:eastAsia="Times New Roman" w:hAnsi="Times New Roman"/>
                <w:sz w:val="3"/>
              </w:rPr>
            </w:pPr>
          </w:p>
        </w:tc>
        <w:tc>
          <w:tcPr>
            <w:tcW w:w="5022" w:type="dxa"/>
            <w:gridSpan w:val="2"/>
            <w:tcBorders>
              <w:top w:val="nil"/>
              <w:left w:val="nil"/>
              <w:bottom w:val="nil"/>
              <w:right w:val="single" w:sz="8" w:space="0" w:color="F2F2F2"/>
            </w:tcBorders>
            <w:shd w:val="clear" w:color="auto" w:fill="F2F2F2"/>
            <w:vAlign w:val="bottom"/>
          </w:tcPr>
          <w:p w14:paraId="7F868EA1" w14:textId="77777777" w:rsidR="003209A9" w:rsidRDefault="003209A9" w:rsidP="003209A9">
            <w:pPr>
              <w:spacing w:line="0" w:lineRule="atLeast"/>
              <w:ind w:left="632"/>
              <w:rPr>
                <w:rFonts w:ascii="Times New Roman" w:eastAsia="Times New Roman" w:hAnsi="Times New Roman"/>
                <w:sz w:val="3"/>
              </w:rPr>
            </w:pPr>
          </w:p>
        </w:tc>
        <w:tc>
          <w:tcPr>
            <w:tcW w:w="20" w:type="dxa"/>
            <w:tcBorders>
              <w:top w:val="nil"/>
              <w:left w:val="nil"/>
              <w:bottom w:val="nil"/>
              <w:right w:val="single" w:sz="8" w:space="0" w:color="A0A0A0"/>
            </w:tcBorders>
            <w:vAlign w:val="bottom"/>
          </w:tcPr>
          <w:p w14:paraId="7F868EA2" w14:textId="77777777" w:rsidR="003209A9" w:rsidRDefault="003209A9" w:rsidP="003209A9">
            <w:pPr>
              <w:spacing w:line="0" w:lineRule="atLeast"/>
              <w:ind w:left="632"/>
              <w:rPr>
                <w:rFonts w:ascii="Times New Roman" w:eastAsia="Times New Roman" w:hAnsi="Times New Roman"/>
                <w:sz w:val="3"/>
              </w:rPr>
            </w:pPr>
          </w:p>
        </w:tc>
      </w:tr>
      <w:tr w:rsidR="009D5813" w14:paraId="7F868EAC" w14:textId="77777777" w:rsidTr="00A855E4">
        <w:trPr>
          <w:trHeight w:val="88"/>
        </w:trPr>
        <w:tc>
          <w:tcPr>
            <w:tcW w:w="498" w:type="dxa"/>
            <w:tcBorders>
              <w:top w:val="nil"/>
              <w:left w:val="single" w:sz="8" w:space="0" w:color="A0A0A0"/>
              <w:bottom w:val="single" w:sz="8" w:space="0" w:color="A0A0A0"/>
              <w:right w:val="nil"/>
            </w:tcBorders>
            <w:shd w:val="clear" w:color="auto" w:fill="F2F2F2"/>
            <w:vAlign w:val="bottom"/>
          </w:tcPr>
          <w:p w14:paraId="7F868EA4"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EA5"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EA6"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EA8"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EA9"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EAA"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EAB" w14:textId="77777777" w:rsidR="003209A9" w:rsidRDefault="003209A9" w:rsidP="003209A9">
            <w:pPr>
              <w:spacing w:line="0" w:lineRule="atLeast"/>
              <w:ind w:left="632"/>
              <w:rPr>
                <w:rFonts w:ascii="Times New Roman" w:eastAsia="Times New Roman" w:hAnsi="Times New Roman"/>
                <w:sz w:val="7"/>
              </w:rPr>
            </w:pPr>
          </w:p>
        </w:tc>
      </w:tr>
      <w:tr w:rsidR="009D5813" w14:paraId="7F868EB5" w14:textId="77777777" w:rsidTr="00A855E4">
        <w:trPr>
          <w:trHeight w:val="74"/>
        </w:trPr>
        <w:tc>
          <w:tcPr>
            <w:tcW w:w="498" w:type="dxa"/>
            <w:tcBorders>
              <w:top w:val="nil"/>
              <w:left w:val="single" w:sz="8" w:space="0" w:color="A0A0A0"/>
              <w:bottom w:val="nil"/>
              <w:right w:val="nil"/>
            </w:tcBorders>
            <w:shd w:val="clear" w:color="auto" w:fill="F2F2F2"/>
            <w:vAlign w:val="bottom"/>
          </w:tcPr>
          <w:p w14:paraId="7F868EAD" w14:textId="77777777" w:rsidR="003209A9" w:rsidRDefault="003209A9" w:rsidP="003209A9">
            <w:pPr>
              <w:spacing w:line="0" w:lineRule="atLeast"/>
              <w:ind w:left="632"/>
              <w:rPr>
                <w:rFonts w:ascii="Times New Roman" w:eastAsia="Times New Roman" w:hAnsi="Times New Roman"/>
                <w:sz w:val="6"/>
              </w:rPr>
            </w:pPr>
          </w:p>
        </w:tc>
        <w:tc>
          <w:tcPr>
            <w:tcW w:w="3910" w:type="dxa"/>
            <w:gridSpan w:val="2"/>
            <w:tcBorders>
              <w:top w:val="nil"/>
              <w:left w:val="nil"/>
              <w:bottom w:val="nil"/>
              <w:right w:val="single" w:sz="8" w:space="0" w:color="F2F2F2"/>
            </w:tcBorders>
            <w:shd w:val="clear" w:color="auto" w:fill="F2F2F2"/>
            <w:vAlign w:val="bottom"/>
          </w:tcPr>
          <w:p w14:paraId="7F868EAE"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EAF" w14:textId="77777777" w:rsidR="003209A9" w:rsidRDefault="003209A9" w:rsidP="003209A9">
            <w:pPr>
              <w:spacing w:line="0" w:lineRule="atLeast"/>
              <w:ind w:left="632"/>
              <w:rPr>
                <w:rFonts w:ascii="Times New Roman" w:eastAsia="Times New Roman" w:hAnsi="Times New Roman"/>
                <w:sz w:val="6"/>
              </w:rPr>
            </w:pPr>
          </w:p>
        </w:tc>
        <w:tc>
          <w:tcPr>
            <w:tcW w:w="40" w:type="dxa"/>
            <w:tcBorders>
              <w:top w:val="nil"/>
              <w:left w:val="nil"/>
              <w:bottom w:val="nil"/>
              <w:right w:val="single" w:sz="8" w:space="0" w:color="A0A0A0"/>
            </w:tcBorders>
            <w:shd w:val="clear" w:color="auto" w:fill="F2F2F2"/>
            <w:vAlign w:val="bottom"/>
          </w:tcPr>
          <w:p w14:paraId="7F868EB1" w14:textId="77777777" w:rsidR="003209A9" w:rsidRDefault="003209A9" w:rsidP="003209A9">
            <w:pPr>
              <w:spacing w:line="0" w:lineRule="atLeast"/>
              <w:ind w:left="632"/>
              <w:rPr>
                <w:rFonts w:ascii="Times New Roman" w:eastAsia="Times New Roman" w:hAnsi="Times New Roman"/>
                <w:sz w:val="6"/>
              </w:rPr>
            </w:pPr>
          </w:p>
        </w:tc>
        <w:tc>
          <w:tcPr>
            <w:tcW w:w="30" w:type="dxa"/>
            <w:shd w:val="clear" w:color="auto" w:fill="F2F2F2"/>
            <w:vAlign w:val="bottom"/>
          </w:tcPr>
          <w:p w14:paraId="7F868EB2" w14:textId="77777777" w:rsidR="003209A9" w:rsidRDefault="003209A9" w:rsidP="003209A9">
            <w:pPr>
              <w:spacing w:line="0" w:lineRule="atLeast"/>
              <w:ind w:left="632"/>
              <w:rPr>
                <w:rFonts w:ascii="Times New Roman" w:eastAsia="Times New Roman" w:hAnsi="Times New Roman"/>
                <w:sz w:val="6"/>
              </w:rPr>
            </w:pPr>
          </w:p>
        </w:tc>
        <w:tc>
          <w:tcPr>
            <w:tcW w:w="5022" w:type="dxa"/>
            <w:gridSpan w:val="2"/>
            <w:tcBorders>
              <w:top w:val="nil"/>
              <w:left w:val="nil"/>
              <w:bottom w:val="nil"/>
              <w:right w:val="single" w:sz="8" w:space="0" w:color="F2F2F2"/>
            </w:tcBorders>
            <w:shd w:val="clear" w:color="auto" w:fill="F2F2F2"/>
            <w:vAlign w:val="bottom"/>
          </w:tcPr>
          <w:p w14:paraId="7F868EB3" w14:textId="77777777" w:rsidR="003209A9" w:rsidRDefault="003209A9" w:rsidP="003209A9">
            <w:pPr>
              <w:spacing w:line="0" w:lineRule="atLeast"/>
              <w:ind w:left="632"/>
              <w:rPr>
                <w:rFonts w:ascii="Times New Roman" w:eastAsia="Times New Roman" w:hAnsi="Times New Roman"/>
                <w:sz w:val="6"/>
              </w:rPr>
            </w:pPr>
          </w:p>
        </w:tc>
        <w:tc>
          <w:tcPr>
            <w:tcW w:w="20" w:type="dxa"/>
            <w:tcBorders>
              <w:top w:val="nil"/>
              <w:left w:val="nil"/>
              <w:bottom w:val="nil"/>
              <w:right w:val="single" w:sz="8" w:space="0" w:color="A0A0A0"/>
            </w:tcBorders>
            <w:shd w:val="clear" w:color="auto" w:fill="F2F2F2"/>
            <w:vAlign w:val="bottom"/>
          </w:tcPr>
          <w:p w14:paraId="7F868EB4" w14:textId="77777777" w:rsidR="003209A9" w:rsidRDefault="003209A9" w:rsidP="003209A9">
            <w:pPr>
              <w:spacing w:line="0" w:lineRule="atLeast"/>
              <w:ind w:left="632"/>
              <w:rPr>
                <w:rFonts w:ascii="Times New Roman" w:eastAsia="Times New Roman" w:hAnsi="Times New Roman"/>
                <w:sz w:val="6"/>
              </w:rPr>
            </w:pPr>
          </w:p>
        </w:tc>
      </w:tr>
      <w:tr w:rsidR="009D5813" w14:paraId="7F868EBE" w14:textId="77777777" w:rsidTr="00A855E4">
        <w:trPr>
          <w:trHeight w:val="314"/>
        </w:trPr>
        <w:tc>
          <w:tcPr>
            <w:tcW w:w="498" w:type="dxa"/>
            <w:tcBorders>
              <w:top w:val="nil"/>
              <w:left w:val="single" w:sz="8" w:space="0" w:color="A0A0A0"/>
              <w:bottom w:val="nil"/>
              <w:right w:val="nil"/>
            </w:tcBorders>
            <w:shd w:val="clear" w:color="auto" w:fill="F2F2F2"/>
            <w:vAlign w:val="bottom"/>
          </w:tcPr>
          <w:p w14:paraId="7F868EB6" w14:textId="77777777" w:rsidR="003209A9" w:rsidRDefault="003209A9" w:rsidP="003209A9">
            <w:pPr>
              <w:spacing w:line="0" w:lineRule="atLeast"/>
              <w:ind w:left="632"/>
              <w:rPr>
                <w:rFonts w:ascii="Times New Roman" w:eastAsia="Times New Roman" w:hAnsi="Times New Roman"/>
                <w:sz w:val="24"/>
              </w:rPr>
            </w:pPr>
          </w:p>
        </w:tc>
        <w:tc>
          <w:tcPr>
            <w:tcW w:w="3910" w:type="dxa"/>
            <w:gridSpan w:val="2"/>
            <w:tcBorders>
              <w:top w:val="nil"/>
              <w:left w:val="nil"/>
              <w:bottom w:val="nil"/>
              <w:right w:val="single" w:sz="8" w:space="0" w:color="F2F2F2"/>
            </w:tcBorders>
            <w:shd w:val="clear" w:color="auto" w:fill="F2F2F2"/>
            <w:vAlign w:val="bottom"/>
            <w:hideMark/>
          </w:tcPr>
          <w:p w14:paraId="7F868EB7" w14:textId="77777777"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Final Project Due</w:t>
            </w:r>
          </w:p>
        </w:tc>
        <w:tc>
          <w:tcPr>
            <w:tcW w:w="40" w:type="dxa"/>
            <w:tcBorders>
              <w:top w:val="nil"/>
              <w:left w:val="nil"/>
              <w:bottom w:val="nil"/>
              <w:right w:val="single" w:sz="8" w:space="0" w:color="A0A0A0"/>
            </w:tcBorders>
            <w:vAlign w:val="bottom"/>
          </w:tcPr>
          <w:p w14:paraId="7F868EB8" w14:textId="77777777" w:rsidR="003209A9" w:rsidRDefault="003209A9" w:rsidP="003209A9">
            <w:pPr>
              <w:spacing w:line="0" w:lineRule="atLeast"/>
              <w:ind w:left="632"/>
              <w:rPr>
                <w:rFonts w:ascii="Times New Roman" w:eastAsia="Times New Roman" w:hAnsi="Times New Roman"/>
                <w:sz w:val="24"/>
              </w:rPr>
            </w:pPr>
          </w:p>
        </w:tc>
        <w:tc>
          <w:tcPr>
            <w:tcW w:w="40" w:type="dxa"/>
            <w:tcBorders>
              <w:top w:val="nil"/>
              <w:left w:val="nil"/>
              <w:bottom w:val="nil"/>
              <w:right w:val="single" w:sz="8" w:space="0" w:color="A0A0A0"/>
            </w:tcBorders>
            <w:shd w:val="clear" w:color="auto" w:fill="F2F2F2"/>
            <w:vAlign w:val="bottom"/>
          </w:tcPr>
          <w:p w14:paraId="7F868EBA" w14:textId="77777777" w:rsidR="003209A9" w:rsidRDefault="003209A9" w:rsidP="003209A9">
            <w:pPr>
              <w:spacing w:line="0" w:lineRule="atLeast"/>
              <w:ind w:left="632"/>
              <w:rPr>
                <w:rFonts w:ascii="Times New Roman" w:eastAsia="Times New Roman" w:hAnsi="Times New Roman"/>
                <w:sz w:val="24"/>
              </w:rPr>
            </w:pPr>
          </w:p>
        </w:tc>
        <w:tc>
          <w:tcPr>
            <w:tcW w:w="30" w:type="dxa"/>
            <w:shd w:val="clear" w:color="auto" w:fill="F2F2F2"/>
            <w:vAlign w:val="bottom"/>
          </w:tcPr>
          <w:p w14:paraId="7F868EBB" w14:textId="77777777" w:rsidR="003209A9" w:rsidRDefault="003209A9" w:rsidP="003209A9">
            <w:pPr>
              <w:spacing w:line="0" w:lineRule="atLeast"/>
              <w:ind w:left="632"/>
              <w:rPr>
                <w:rFonts w:ascii="Times New Roman" w:eastAsia="Times New Roman" w:hAnsi="Times New Roman"/>
                <w:sz w:val="24"/>
              </w:rPr>
            </w:pPr>
          </w:p>
        </w:tc>
        <w:tc>
          <w:tcPr>
            <w:tcW w:w="5022" w:type="dxa"/>
            <w:gridSpan w:val="2"/>
            <w:tcBorders>
              <w:top w:val="nil"/>
              <w:left w:val="nil"/>
              <w:bottom w:val="nil"/>
              <w:right w:val="single" w:sz="8" w:space="0" w:color="F2F2F2"/>
            </w:tcBorders>
            <w:shd w:val="clear" w:color="auto" w:fill="F2F2F2"/>
            <w:vAlign w:val="bottom"/>
            <w:hideMark/>
          </w:tcPr>
          <w:p w14:paraId="7F868EBC" w14:textId="095E4975" w:rsidR="003209A9" w:rsidRDefault="003209A9" w:rsidP="003209A9">
            <w:pPr>
              <w:spacing w:line="0" w:lineRule="atLeast"/>
              <w:ind w:left="632"/>
              <w:rPr>
                <w:rFonts w:ascii="Times New Roman" w:eastAsia="Times New Roman" w:hAnsi="Times New Roman"/>
                <w:sz w:val="24"/>
              </w:rPr>
            </w:pPr>
            <w:r>
              <w:rPr>
                <w:rFonts w:ascii="Times New Roman" w:eastAsia="Times New Roman" w:hAnsi="Times New Roman"/>
                <w:sz w:val="24"/>
              </w:rPr>
              <w:t>Final Project Cut Off Date 05/09</w:t>
            </w:r>
          </w:p>
        </w:tc>
        <w:tc>
          <w:tcPr>
            <w:tcW w:w="20" w:type="dxa"/>
            <w:tcBorders>
              <w:top w:val="nil"/>
              <w:left w:val="nil"/>
              <w:bottom w:val="nil"/>
              <w:right w:val="single" w:sz="8" w:space="0" w:color="A0A0A0"/>
            </w:tcBorders>
            <w:vAlign w:val="bottom"/>
          </w:tcPr>
          <w:p w14:paraId="7F868EBD" w14:textId="77777777" w:rsidR="003209A9" w:rsidRDefault="003209A9" w:rsidP="003209A9">
            <w:pPr>
              <w:spacing w:line="0" w:lineRule="atLeast"/>
              <w:ind w:left="632"/>
              <w:rPr>
                <w:rFonts w:ascii="Times New Roman" w:eastAsia="Times New Roman" w:hAnsi="Times New Roman"/>
                <w:sz w:val="24"/>
              </w:rPr>
            </w:pPr>
          </w:p>
        </w:tc>
      </w:tr>
      <w:tr w:rsidR="009D5813" w14:paraId="7F868EC7" w14:textId="77777777" w:rsidTr="00A855E4">
        <w:trPr>
          <w:trHeight w:val="46"/>
        </w:trPr>
        <w:tc>
          <w:tcPr>
            <w:tcW w:w="498" w:type="dxa"/>
            <w:tcBorders>
              <w:top w:val="nil"/>
              <w:left w:val="single" w:sz="8" w:space="0" w:color="A0A0A0"/>
              <w:bottom w:val="nil"/>
              <w:right w:val="nil"/>
            </w:tcBorders>
            <w:shd w:val="clear" w:color="auto" w:fill="F2F2F2"/>
            <w:vAlign w:val="bottom"/>
          </w:tcPr>
          <w:p w14:paraId="7F868EBF" w14:textId="77777777" w:rsidR="003209A9" w:rsidRDefault="003209A9" w:rsidP="003209A9">
            <w:pPr>
              <w:spacing w:line="0" w:lineRule="atLeast"/>
              <w:ind w:left="632"/>
              <w:rPr>
                <w:rFonts w:ascii="Times New Roman" w:eastAsia="Times New Roman" w:hAnsi="Times New Roman"/>
                <w:sz w:val="4"/>
              </w:rPr>
            </w:pPr>
          </w:p>
        </w:tc>
        <w:tc>
          <w:tcPr>
            <w:tcW w:w="3910" w:type="dxa"/>
            <w:gridSpan w:val="2"/>
            <w:tcBorders>
              <w:top w:val="nil"/>
              <w:left w:val="nil"/>
              <w:bottom w:val="nil"/>
              <w:right w:val="single" w:sz="8" w:space="0" w:color="F2F2F2"/>
            </w:tcBorders>
            <w:shd w:val="clear" w:color="auto" w:fill="F2F2F2"/>
            <w:vAlign w:val="bottom"/>
          </w:tcPr>
          <w:p w14:paraId="7F868EC0" w14:textId="77777777" w:rsidR="003209A9" w:rsidRDefault="003209A9" w:rsidP="003209A9">
            <w:pPr>
              <w:spacing w:line="0" w:lineRule="atLeast"/>
              <w:ind w:left="632"/>
              <w:rPr>
                <w:rFonts w:ascii="Times New Roman" w:eastAsia="Times New Roman" w:hAnsi="Times New Roman"/>
                <w:sz w:val="4"/>
              </w:rPr>
            </w:pPr>
          </w:p>
        </w:tc>
        <w:tc>
          <w:tcPr>
            <w:tcW w:w="40" w:type="dxa"/>
            <w:tcBorders>
              <w:top w:val="nil"/>
              <w:left w:val="nil"/>
              <w:bottom w:val="nil"/>
              <w:right w:val="single" w:sz="8" w:space="0" w:color="A0A0A0"/>
            </w:tcBorders>
            <w:vAlign w:val="bottom"/>
          </w:tcPr>
          <w:p w14:paraId="7F868EC1" w14:textId="77777777" w:rsidR="003209A9" w:rsidRDefault="003209A9" w:rsidP="003209A9">
            <w:pPr>
              <w:spacing w:line="0" w:lineRule="atLeast"/>
              <w:ind w:left="632"/>
              <w:rPr>
                <w:rFonts w:ascii="Times New Roman" w:eastAsia="Times New Roman" w:hAnsi="Times New Roman"/>
                <w:sz w:val="4"/>
              </w:rPr>
            </w:pPr>
          </w:p>
        </w:tc>
        <w:tc>
          <w:tcPr>
            <w:tcW w:w="40" w:type="dxa"/>
            <w:tcBorders>
              <w:top w:val="nil"/>
              <w:left w:val="nil"/>
              <w:bottom w:val="nil"/>
              <w:right w:val="single" w:sz="8" w:space="0" w:color="A0A0A0"/>
            </w:tcBorders>
            <w:shd w:val="clear" w:color="auto" w:fill="F2F2F2"/>
            <w:vAlign w:val="bottom"/>
          </w:tcPr>
          <w:p w14:paraId="7F868EC3" w14:textId="77777777" w:rsidR="003209A9" w:rsidRDefault="003209A9" w:rsidP="003209A9">
            <w:pPr>
              <w:spacing w:line="0" w:lineRule="atLeast"/>
              <w:ind w:left="632"/>
              <w:rPr>
                <w:rFonts w:ascii="Times New Roman" w:eastAsia="Times New Roman" w:hAnsi="Times New Roman"/>
                <w:sz w:val="4"/>
              </w:rPr>
            </w:pPr>
          </w:p>
        </w:tc>
        <w:tc>
          <w:tcPr>
            <w:tcW w:w="30" w:type="dxa"/>
            <w:shd w:val="clear" w:color="auto" w:fill="F2F2F2"/>
            <w:vAlign w:val="bottom"/>
          </w:tcPr>
          <w:p w14:paraId="7F868EC4" w14:textId="77777777" w:rsidR="003209A9" w:rsidRDefault="003209A9" w:rsidP="003209A9">
            <w:pPr>
              <w:spacing w:line="0" w:lineRule="atLeast"/>
              <w:ind w:left="632"/>
              <w:rPr>
                <w:rFonts w:ascii="Times New Roman" w:eastAsia="Times New Roman" w:hAnsi="Times New Roman"/>
                <w:sz w:val="4"/>
              </w:rPr>
            </w:pPr>
          </w:p>
        </w:tc>
        <w:tc>
          <w:tcPr>
            <w:tcW w:w="5022" w:type="dxa"/>
            <w:gridSpan w:val="2"/>
            <w:tcBorders>
              <w:top w:val="nil"/>
              <w:left w:val="nil"/>
              <w:bottom w:val="nil"/>
              <w:right w:val="single" w:sz="8" w:space="0" w:color="F2F2F2"/>
            </w:tcBorders>
            <w:shd w:val="clear" w:color="auto" w:fill="F2F2F2"/>
            <w:vAlign w:val="bottom"/>
          </w:tcPr>
          <w:p w14:paraId="7F868EC5" w14:textId="77777777" w:rsidR="003209A9" w:rsidRDefault="003209A9" w:rsidP="003209A9">
            <w:pPr>
              <w:spacing w:line="0" w:lineRule="atLeast"/>
              <w:ind w:left="632"/>
              <w:rPr>
                <w:rFonts w:ascii="Times New Roman" w:eastAsia="Times New Roman" w:hAnsi="Times New Roman"/>
                <w:sz w:val="4"/>
              </w:rPr>
            </w:pPr>
          </w:p>
        </w:tc>
        <w:tc>
          <w:tcPr>
            <w:tcW w:w="20" w:type="dxa"/>
            <w:tcBorders>
              <w:top w:val="nil"/>
              <w:left w:val="nil"/>
              <w:bottom w:val="nil"/>
              <w:right w:val="single" w:sz="8" w:space="0" w:color="A0A0A0"/>
            </w:tcBorders>
            <w:vAlign w:val="bottom"/>
          </w:tcPr>
          <w:p w14:paraId="7F868EC6" w14:textId="77777777" w:rsidR="003209A9" w:rsidRDefault="003209A9" w:rsidP="003209A9">
            <w:pPr>
              <w:spacing w:line="0" w:lineRule="atLeast"/>
              <w:ind w:left="632"/>
              <w:rPr>
                <w:rFonts w:ascii="Times New Roman" w:eastAsia="Times New Roman" w:hAnsi="Times New Roman"/>
                <w:sz w:val="4"/>
              </w:rPr>
            </w:pPr>
          </w:p>
        </w:tc>
      </w:tr>
      <w:tr w:rsidR="009D5813" w14:paraId="7F868ED0" w14:textId="77777777" w:rsidTr="00A855E4">
        <w:trPr>
          <w:trHeight w:val="86"/>
        </w:trPr>
        <w:tc>
          <w:tcPr>
            <w:tcW w:w="498" w:type="dxa"/>
            <w:tcBorders>
              <w:top w:val="nil"/>
              <w:left w:val="single" w:sz="8" w:space="0" w:color="A0A0A0"/>
              <w:bottom w:val="single" w:sz="8" w:space="0" w:color="A0A0A0"/>
              <w:right w:val="nil"/>
            </w:tcBorders>
            <w:shd w:val="clear" w:color="auto" w:fill="F2F2F2"/>
            <w:vAlign w:val="bottom"/>
          </w:tcPr>
          <w:p w14:paraId="7F868EC8" w14:textId="77777777" w:rsidR="003209A9" w:rsidRDefault="003209A9" w:rsidP="003209A9">
            <w:pPr>
              <w:spacing w:line="0" w:lineRule="atLeast"/>
              <w:ind w:left="632"/>
              <w:rPr>
                <w:rFonts w:ascii="Times New Roman" w:eastAsia="Times New Roman" w:hAnsi="Times New Roman"/>
                <w:sz w:val="7"/>
              </w:rPr>
            </w:pPr>
          </w:p>
        </w:tc>
        <w:tc>
          <w:tcPr>
            <w:tcW w:w="3910" w:type="dxa"/>
            <w:gridSpan w:val="2"/>
            <w:tcBorders>
              <w:top w:val="nil"/>
              <w:left w:val="nil"/>
              <w:bottom w:val="single" w:sz="8" w:space="0" w:color="A0A0A0"/>
              <w:right w:val="single" w:sz="8" w:space="0" w:color="F2F2F2"/>
            </w:tcBorders>
            <w:shd w:val="clear" w:color="auto" w:fill="F2F2F2"/>
            <w:vAlign w:val="bottom"/>
          </w:tcPr>
          <w:p w14:paraId="7F868EC9"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ECA" w14:textId="77777777" w:rsidR="003209A9" w:rsidRDefault="003209A9" w:rsidP="003209A9">
            <w:pPr>
              <w:spacing w:line="0" w:lineRule="atLeast"/>
              <w:ind w:left="632"/>
              <w:rPr>
                <w:rFonts w:ascii="Times New Roman" w:eastAsia="Times New Roman" w:hAnsi="Times New Roman"/>
                <w:sz w:val="7"/>
              </w:rPr>
            </w:pPr>
          </w:p>
        </w:tc>
        <w:tc>
          <w:tcPr>
            <w:tcW w:w="40" w:type="dxa"/>
            <w:tcBorders>
              <w:top w:val="nil"/>
              <w:left w:val="nil"/>
              <w:bottom w:val="single" w:sz="8" w:space="0" w:color="A0A0A0"/>
              <w:right w:val="single" w:sz="8" w:space="0" w:color="A0A0A0"/>
            </w:tcBorders>
            <w:shd w:val="clear" w:color="auto" w:fill="F2F2F2"/>
            <w:vAlign w:val="bottom"/>
          </w:tcPr>
          <w:p w14:paraId="7F868ECC" w14:textId="77777777" w:rsidR="003209A9" w:rsidRDefault="003209A9" w:rsidP="003209A9">
            <w:pPr>
              <w:spacing w:line="0" w:lineRule="atLeast"/>
              <w:ind w:left="632"/>
              <w:rPr>
                <w:rFonts w:ascii="Times New Roman" w:eastAsia="Times New Roman" w:hAnsi="Times New Roman"/>
                <w:sz w:val="7"/>
              </w:rPr>
            </w:pPr>
          </w:p>
        </w:tc>
        <w:tc>
          <w:tcPr>
            <w:tcW w:w="30" w:type="dxa"/>
            <w:tcBorders>
              <w:top w:val="nil"/>
              <w:left w:val="nil"/>
              <w:bottom w:val="single" w:sz="8" w:space="0" w:color="A0A0A0"/>
              <w:right w:val="nil"/>
            </w:tcBorders>
            <w:shd w:val="clear" w:color="auto" w:fill="F2F2F2"/>
            <w:vAlign w:val="bottom"/>
          </w:tcPr>
          <w:p w14:paraId="7F868ECD" w14:textId="77777777" w:rsidR="003209A9" w:rsidRDefault="003209A9" w:rsidP="003209A9">
            <w:pPr>
              <w:spacing w:line="0" w:lineRule="atLeast"/>
              <w:ind w:left="632"/>
              <w:rPr>
                <w:rFonts w:ascii="Times New Roman" w:eastAsia="Times New Roman" w:hAnsi="Times New Roman"/>
                <w:sz w:val="7"/>
              </w:rPr>
            </w:pPr>
          </w:p>
        </w:tc>
        <w:tc>
          <w:tcPr>
            <w:tcW w:w="5022" w:type="dxa"/>
            <w:gridSpan w:val="2"/>
            <w:tcBorders>
              <w:top w:val="nil"/>
              <w:left w:val="nil"/>
              <w:bottom w:val="single" w:sz="8" w:space="0" w:color="A0A0A0"/>
              <w:right w:val="single" w:sz="8" w:space="0" w:color="F2F2F2"/>
            </w:tcBorders>
            <w:shd w:val="clear" w:color="auto" w:fill="F2F2F2"/>
            <w:vAlign w:val="bottom"/>
          </w:tcPr>
          <w:p w14:paraId="7F868ECE" w14:textId="77777777" w:rsidR="003209A9" w:rsidRDefault="003209A9" w:rsidP="003209A9">
            <w:pPr>
              <w:spacing w:line="0" w:lineRule="atLeast"/>
              <w:ind w:left="632"/>
              <w:rPr>
                <w:rFonts w:ascii="Times New Roman" w:eastAsia="Times New Roman" w:hAnsi="Times New Roman"/>
                <w:sz w:val="7"/>
              </w:rPr>
            </w:pPr>
          </w:p>
        </w:tc>
        <w:tc>
          <w:tcPr>
            <w:tcW w:w="20" w:type="dxa"/>
            <w:tcBorders>
              <w:top w:val="nil"/>
              <w:left w:val="nil"/>
              <w:bottom w:val="single" w:sz="8" w:space="0" w:color="A0A0A0"/>
              <w:right w:val="single" w:sz="8" w:space="0" w:color="A0A0A0"/>
            </w:tcBorders>
            <w:shd w:val="clear" w:color="auto" w:fill="F2F2F2"/>
            <w:vAlign w:val="bottom"/>
          </w:tcPr>
          <w:p w14:paraId="7F868ECF" w14:textId="77777777" w:rsidR="003209A9" w:rsidRDefault="003209A9" w:rsidP="003209A9">
            <w:pPr>
              <w:spacing w:line="0" w:lineRule="atLeast"/>
              <w:ind w:left="632"/>
              <w:rPr>
                <w:rFonts w:ascii="Times New Roman" w:eastAsia="Times New Roman" w:hAnsi="Times New Roman"/>
                <w:sz w:val="7"/>
              </w:rPr>
            </w:pPr>
          </w:p>
        </w:tc>
      </w:tr>
    </w:tbl>
    <w:p w14:paraId="0A9AD85B" w14:textId="0B2A5FC7" w:rsidR="003209A9" w:rsidRPr="00A855E4" w:rsidRDefault="00360FA6" w:rsidP="00A855E4">
      <w:pPr>
        <w:spacing w:line="20" w:lineRule="exact"/>
        <w:rPr>
          <w:rFonts w:ascii="Times New Roman" w:eastAsia="Times New Roman" w:hAnsi="Times New Roman"/>
        </w:rPr>
      </w:pPr>
      <w:r>
        <w:rPr>
          <w:noProof/>
        </w:rPr>
        <mc:AlternateContent>
          <mc:Choice Requires="wps">
            <w:drawing>
              <wp:anchor distT="0" distB="0" distL="114300" distR="114300" simplePos="0" relativeHeight="251601920" behindDoc="1" locked="0" layoutInCell="1" allowOverlap="1" wp14:anchorId="7F868EEF" wp14:editId="7F868EF0">
                <wp:simplePos x="0" y="0"/>
                <wp:positionH relativeFrom="column">
                  <wp:posOffset>2753995</wp:posOffset>
                </wp:positionH>
                <wp:positionV relativeFrom="paragraph">
                  <wp:posOffset>-6414135</wp:posOffset>
                </wp:positionV>
                <wp:extent cx="12700" cy="12700"/>
                <wp:effectExtent l="1270" t="0" r="0" b="635"/>
                <wp:wrapNone/>
                <wp:docPr id="124" name="Rectangle 1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DDE83C7" id="Rectangle 124" o:spid="_x0000_s1026" style="position:absolute;margin-left:216.85pt;margin-top:-505.05pt;width:1pt;height:1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" fillcolor="#f0f0f0" strokecolor="white"/>
            </w:pict>
          </mc:Fallback>
        </mc:AlternateContent>
      </w:r>
      <w:r>
        <w:rPr>
          <w:noProof/>
        </w:rPr>
        <mc:AlternateContent>
          <mc:Choice Requires="wps">
            <w:drawing>
              <wp:anchor distT="0" distB="0" distL="114300" distR="114300" simplePos="0" relativeHeight="251602944" behindDoc="1" locked="0" layoutInCell="1" allowOverlap="1" wp14:anchorId="7F868EF1" wp14:editId="7F868EF2">
                <wp:simplePos x="0" y="0"/>
                <wp:positionH relativeFrom="column">
                  <wp:posOffset>198755</wp:posOffset>
                </wp:positionH>
                <wp:positionV relativeFrom="paragraph">
                  <wp:posOffset>-5961380</wp:posOffset>
                </wp:positionV>
                <wp:extent cx="13335" cy="12700"/>
                <wp:effectExtent l="0" t="1270" r="0" b="0"/>
                <wp:wrapNone/>
                <wp:docPr id="123" name="Rectangle 1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92AB9B" id="Rectangle 123" o:spid="_x0000_s1026" style="position:absolute;margin-left:15.65pt;margin-top:-469.4pt;width:1.05pt;height:1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" fillcolor="#a0a0a0" strokecolor="white"/>
            </w:pict>
          </mc:Fallback>
        </mc:AlternateContent>
      </w:r>
      <w:r>
        <w:rPr>
          <w:noProof/>
        </w:rPr>
        <mc:AlternateContent>
          <mc:Choice Requires="wps">
            <w:drawing>
              <wp:anchor distT="0" distB="0" distL="114300" distR="114300" simplePos="0" relativeHeight="251603968" behindDoc="1" locked="0" layoutInCell="1" allowOverlap="1" wp14:anchorId="7F868EF3" wp14:editId="7F868EF4">
                <wp:simplePos x="0" y="0"/>
                <wp:positionH relativeFrom="column">
                  <wp:posOffset>3799840</wp:posOffset>
                </wp:positionH>
                <wp:positionV relativeFrom="paragraph">
                  <wp:posOffset>-6414135</wp:posOffset>
                </wp:positionV>
                <wp:extent cx="12700" cy="12700"/>
                <wp:effectExtent l="0" t="0" r="0" b="635"/>
                <wp:wrapNone/>
                <wp:docPr id="122" name="Rectangle 1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711C17" id="Rectangle 122" o:spid="_x0000_s1026" style="position:absolute;margin-left:299.2pt;margin-top:-505.05pt;width:1pt;height:1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" fillcolor="#f0f0f0" strokecolor="white"/>
            </w:pict>
          </mc:Fallback>
        </mc:AlternateContent>
      </w:r>
      <w:r>
        <w:rPr>
          <w:noProof/>
        </w:rPr>
        <mc:AlternateContent>
          <mc:Choice Requires="wps">
            <w:drawing>
              <wp:anchor distT="0" distB="0" distL="114300" distR="114300" simplePos="0" relativeHeight="251604992" behindDoc="1" locked="0" layoutInCell="1" allowOverlap="1" wp14:anchorId="7F868EF5" wp14:editId="7F868EF6">
                <wp:simplePos x="0" y="0"/>
                <wp:positionH relativeFrom="column">
                  <wp:posOffset>2764790</wp:posOffset>
                </wp:positionH>
                <wp:positionV relativeFrom="paragraph">
                  <wp:posOffset>-5961380</wp:posOffset>
                </wp:positionV>
                <wp:extent cx="12700" cy="12700"/>
                <wp:effectExtent l="2540" t="1270" r="3810" b="0"/>
                <wp:wrapNone/>
                <wp:docPr id="121" name="Rectangle 1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6D659F" id="Rectangle 121" o:spid="_x0000_s1026" style="position:absolute;margin-left:217.7pt;margin-top:-469.4pt;width:1pt;height:1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" fillcolor="#a0a0a0" strokecolor="white"/>
            </w:pict>
          </mc:Fallback>
        </mc:AlternateContent>
      </w:r>
      <w:r>
        <w:rPr>
          <w:noProof/>
        </w:rPr>
        <mc:AlternateContent>
          <mc:Choice Requires="wps">
            <w:drawing>
              <wp:anchor distT="0" distB="0" distL="114300" distR="114300" simplePos="0" relativeHeight="251606016" behindDoc="1" locked="0" layoutInCell="1" allowOverlap="1" wp14:anchorId="7F868EF7" wp14:editId="7F868EF8">
                <wp:simplePos x="0" y="0"/>
                <wp:positionH relativeFrom="column">
                  <wp:posOffset>6649720</wp:posOffset>
                </wp:positionH>
                <wp:positionV relativeFrom="paragraph">
                  <wp:posOffset>-6414135</wp:posOffset>
                </wp:positionV>
                <wp:extent cx="13335" cy="12700"/>
                <wp:effectExtent l="1270" t="0" r="4445" b="635"/>
                <wp:wrapNone/>
                <wp:docPr id="120" name="Rectangle 1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651281A" id="Rectangle 120" o:spid="_x0000_s1026" style="position:absolute;margin-left:523.6pt;margin-top:-505.05pt;width:1.05pt;height:1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" fillcolor="#f0f0f0" strokecolor="white"/>
            </w:pict>
          </mc:Fallback>
        </mc:AlternateContent>
      </w:r>
      <w:r>
        <w:rPr>
          <w:noProof/>
        </w:rPr>
        <mc:AlternateContent>
          <mc:Choice Requires="wps">
            <w:drawing>
              <wp:anchor distT="0" distB="0" distL="114300" distR="114300" simplePos="0" relativeHeight="251607040" behindDoc="1" locked="0" layoutInCell="1" allowOverlap="1" wp14:anchorId="7F868EF9" wp14:editId="7F868EFA">
                <wp:simplePos x="0" y="0"/>
                <wp:positionH relativeFrom="column">
                  <wp:posOffset>6649720</wp:posOffset>
                </wp:positionH>
                <wp:positionV relativeFrom="paragraph">
                  <wp:posOffset>-6414135</wp:posOffset>
                </wp:positionV>
                <wp:extent cx="13335" cy="12700"/>
                <wp:effectExtent l="1270" t="0" r="4445" b="635"/>
                <wp:wrapNone/>
                <wp:docPr id="119" name="Rectangle 1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C87046D" id="Rectangle 119" o:spid="_x0000_s1026" style="position:absolute;margin-left:523.6pt;margin-top:-505.05pt;width:1.05pt;height:1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" fillcolor="#a0a0a0" strokecolor="white"/>
            </w:pict>
          </mc:Fallback>
        </mc:AlternateContent>
      </w:r>
      <w:r>
        <w:rPr>
          <w:noProof/>
        </w:rPr>
        <mc:AlternateContent>
          <mc:Choice Requires="wps">
            <w:drawing>
              <wp:anchor distT="0" distB="0" distL="114300" distR="114300" simplePos="0" relativeHeight="251608064" behindDoc="1" locked="0" layoutInCell="1" allowOverlap="1" wp14:anchorId="7F868EFB" wp14:editId="7F868EFC">
                <wp:simplePos x="0" y="0"/>
                <wp:positionH relativeFrom="column">
                  <wp:posOffset>3810000</wp:posOffset>
                </wp:positionH>
                <wp:positionV relativeFrom="paragraph">
                  <wp:posOffset>-5961380</wp:posOffset>
                </wp:positionV>
                <wp:extent cx="13335" cy="12700"/>
                <wp:effectExtent l="0" t="1270" r="0" b="0"/>
                <wp:wrapNone/>
                <wp:docPr id="118" name="Rectangle 1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74DF23" id="Rectangle 118" o:spid="_x0000_s1026" style="position:absolute;margin-left:300pt;margin-top:-469.4pt;width:1.05pt;height:1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vqS1JAIAAD0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" fillcolor="#a0a0a0" strokecolor="white"/>
            </w:pict>
          </mc:Fallback>
        </mc:AlternateContent>
      </w:r>
      <w:r>
        <w:rPr>
          <w:noProof/>
        </w:rPr>
        <mc:AlternateContent>
          <mc:Choice Requires="wps">
            <w:drawing>
              <wp:anchor distT="0" distB="0" distL="114300" distR="114300" simplePos="0" relativeHeight="251609088" behindDoc="1" locked="0" layoutInCell="1" allowOverlap="1" wp14:anchorId="7F868EFD" wp14:editId="7F868EFE">
                <wp:simplePos x="0" y="0"/>
                <wp:positionH relativeFrom="column">
                  <wp:posOffset>2753995</wp:posOffset>
                </wp:positionH>
                <wp:positionV relativeFrom="paragraph">
                  <wp:posOffset>-5949315</wp:posOffset>
                </wp:positionV>
                <wp:extent cx="12700" cy="12700"/>
                <wp:effectExtent l="1270" t="3810" r="0" b="2540"/>
                <wp:wrapNone/>
                <wp:docPr id="117" name="Rectangle 1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020968" id="Rectangle 117" o:spid="_x0000_s1026" style="position:absolute;margin-left:216.85pt;margin-top:-468.45pt;width:1pt;height:1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" fillcolor="#f0f0f0" strokecolor="white"/>
            </w:pict>
          </mc:Fallback>
        </mc:AlternateContent>
      </w:r>
      <w:r>
        <w:rPr>
          <w:noProof/>
        </w:rPr>
        <mc:AlternateContent>
          <mc:Choice Requires="wps">
            <w:drawing>
              <wp:anchor distT="0" distB="0" distL="114300" distR="114300" simplePos="0" relativeHeight="251610112" behindDoc="1" locked="0" layoutInCell="1" allowOverlap="1" wp14:anchorId="7F868EFF" wp14:editId="7F868F00">
                <wp:simplePos x="0" y="0"/>
                <wp:positionH relativeFrom="column">
                  <wp:posOffset>198755</wp:posOffset>
                </wp:positionH>
                <wp:positionV relativeFrom="paragraph">
                  <wp:posOffset>-5618480</wp:posOffset>
                </wp:positionV>
                <wp:extent cx="13335" cy="12700"/>
                <wp:effectExtent l="0" t="1270" r="0" b="0"/>
                <wp:wrapNone/>
                <wp:docPr id="116" name="Rectangle 1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4F8260B" id="Rectangle 116" o:spid="_x0000_s1026" style="position:absolute;margin-left:15.65pt;margin-top:-442.4pt;width:1.05pt;height:1pt;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" fillcolor="#a0a0a0" strokecolor="white"/>
            </w:pict>
          </mc:Fallback>
        </mc:AlternateContent>
      </w:r>
      <w:r>
        <w:rPr>
          <w:noProof/>
        </w:rPr>
        <mc:AlternateContent>
          <mc:Choice Requires="wps">
            <w:drawing>
              <wp:anchor distT="0" distB="0" distL="114300" distR="114300" simplePos="0" relativeHeight="251611136" behindDoc="1" locked="0" layoutInCell="1" allowOverlap="1" wp14:anchorId="7F868F01" wp14:editId="7F868F02">
                <wp:simplePos x="0" y="0"/>
                <wp:positionH relativeFrom="column">
                  <wp:posOffset>3799840</wp:posOffset>
                </wp:positionH>
                <wp:positionV relativeFrom="paragraph">
                  <wp:posOffset>-5949315</wp:posOffset>
                </wp:positionV>
                <wp:extent cx="12700" cy="12700"/>
                <wp:effectExtent l="0" t="3810" r="0" b="2540"/>
                <wp:wrapNone/>
                <wp:docPr id="115" name="Rectangle 1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C55140D" id="Rectangle 115" o:spid="_x0000_s1026" style="position:absolute;margin-left:299.2pt;margin-top:-468.45pt;width:1pt;height:1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" fillcolor="#f0f0f0" strokecolor="white"/>
            </w:pict>
          </mc:Fallback>
        </mc:AlternateContent>
      </w:r>
      <w:r>
        <w:rPr>
          <w:noProof/>
        </w:rPr>
        <mc:AlternateContent>
          <mc:Choice Requires="wps">
            <w:drawing>
              <wp:anchor distT="0" distB="0" distL="114300" distR="114300" simplePos="0" relativeHeight="251612160" behindDoc="1" locked="0" layoutInCell="1" allowOverlap="1" wp14:anchorId="7F868F03" wp14:editId="7F868F04">
                <wp:simplePos x="0" y="0"/>
                <wp:positionH relativeFrom="column">
                  <wp:posOffset>2764790</wp:posOffset>
                </wp:positionH>
                <wp:positionV relativeFrom="paragraph">
                  <wp:posOffset>-5618480</wp:posOffset>
                </wp:positionV>
                <wp:extent cx="12700" cy="12700"/>
                <wp:effectExtent l="2540" t="1270" r="3810" b="0"/>
                <wp:wrapNone/>
                <wp:docPr id="114" name="Rectangle 1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54A81EE" id="Rectangle 114" o:spid="_x0000_s1026" style="position:absolute;margin-left:217.7pt;margin-top:-442.4pt;width:1pt;height:1pt;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" fillcolor="#a0a0a0" strokecolor="white"/>
            </w:pict>
          </mc:Fallback>
        </mc:AlternateContent>
      </w:r>
      <w:r>
        <w:rPr>
          <w:noProof/>
        </w:rPr>
        <mc:AlternateContent>
          <mc:Choice Requires="wps">
            <w:drawing>
              <wp:anchor distT="0" distB="0" distL="114300" distR="114300" simplePos="0" relativeHeight="251613184" behindDoc="1" locked="0" layoutInCell="1" allowOverlap="1" wp14:anchorId="7F868F05" wp14:editId="7F868F06">
                <wp:simplePos x="0" y="0"/>
                <wp:positionH relativeFrom="column">
                  <wp:posOffset>6649720</wp:posOffset>
                </wp:positionH>
                <wp:positionV relativeFrom="paragraph">
                  <wp:posOffset>-5949315</wp:posOffset>
                </wp:positionV>
                <wp:extent cx="13335" cy="12700"/>
                <wp:effectExtent l="1270" t="3810" r="4445" b="2540"/>
                <wp:wrapNone/>
                <wp:docPr id="113" name="Rectangle 1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47416C" id="Rectangle 113" o:spid="_x0000_s1026" style="position:absolute;margin-left:523.6pt;margin-top:-468.45pt;width:1.05pt;height:1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" fillcolor="#f0f0f0" strokecolor="white"/>
            </w:pict>
          </mc:Fallback>
        </mc:AlternateContent>
      </w:r>
      <w:r>
        <w:rPr>
          <w:noProof/>
        </w:rPr>
        <mc:AlternateContent>
          <mc:Choice Requires="wps">
            <w:drawing>
              <wp:anchor distT="0" distB="0" distL="114300" distR="114300" simplePos="0" relativeHeight="251614208" behindDoc="1" locked="0" layoutInCell="1" allowOverlap="1" wp14:anchorId="7F868F07" wp14:editId="7F868F08">
                <wp:simplePos x="0" y="0"/>
                <wp:positionH relativeFrom="column">
                  <wp:posOffset>6649720</wp:posOffset>
                </wp:positionH>
                <wp:positionV relativeFrom="paragraph">
                  <wp:posOffset>-5949315</wp:posOffset>
                </wp:positionV>
                <wp:extent cx="13335" cy="12700"/>
                <wp:effectExtent l="1270" t="3810" r="4445" b="2540"/>
                <wp:wrapNone/>
                <wp:docPr id="112" name="Rectangle 1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B53D15" id="Rectangle 112" o:spid="_x0000_s1026" style="position:absolute;margin-left:523.6pt;margin-top:-468.45pt;width:1.05pt;height:1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" fillcolor="#a0a0a0" strokecolor="white"/>
            </w:pict>
          </mc:Fallback>
        </mc:AlternateContent>
      </w:r>
      <w:r>
        <w:rPr>
          <w:noProof/>
        </w:rPr>
        <mc:AlternateContent>
          <mc:Choice Requires="wps">
            <w:drawing>
              <wp:anchor distT="0" distB="0" distL="114300" distR="114300" simplePos="0" relativeHeight="251615232" behindDoc="1" locked="0" layoutInCell="1" allowOverlap="1" wp14:anchorId="7F868F09" wp14:editId="7F868F0A">
                <wp:simplePos x="0" y="0"/>
                <wp:positionH relativeFrom="column">
                  <wp:posOffset>3810000</wp:posOffset>
                </wp:positionH>
                <wp:positionV relativeFrom="paragraph">
                  <wp:posOffset>-5618480</wp:posOffset>
                </wp:positionV>
                <wp:extent cx="13335" cy="12700"/>
                <wp:effectExtent l="0" t="1270" r="0" b="0"/>
                <wp:wrapNone/>
                <wp:docPr id="111" name="Rectangle 1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1764BA6" id="Rectangle 111" o:spid="_x0000_s1026" style="position:absolute;margin-left:300pt;margin-top:-442.4pt;width:1.05pt;height:1pt;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" fillcolor="#a0a0a0" strokecolor="white"/>
            </w:pict>
          </mc:Fallback>
        </mc:AlternateContent>
      </w:r>
      <w:r>
        <w:rPr>
          <w:noProof/>
        </w:rPr>
        <mc:AlternateContent>
          <mc:Choice Requires="wps">
            <w:drawing>
              <wp:anchor distT="0" distB="0" distL="114300" distR="114300" simplePos="0" relativeHeight="251616256" behindDoc="1" locked="0" layoutInCell="1" allowOverlap="1" wp14:anchorId="7F868F0B" wp14:editId="7F868F0C">
                <wp:simplePos x="0" y="0"/>
                <wp:positionH relativeFrom="column">
                  <wp:posOffset>2753995</wp:posOffset>
                </wp:positionH>
                <wp:positionV relativeFrom="paragraph">
                  <wp:posOffset>-5606415</wp:posOffset>
                </wp:positionV>
                <wp:extent cx="12700" cy="12700"/>
                <wp:effectExtent l="1270" t="3810" r="0" b="2540"/>
                <wp:wrapNone/>
                <wp:docPr id="110" name="Rectangle 1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35B3F5" id="Rectangle 110" o:spid="_x0000_s1026" style="position:absolute;margin-left:216.85pt;margin-top:-441.45pt;width:1pt;height:1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" fillcolor="#f0f0f0" strokecolor="white"/>
            </w:pict>
          </mc:Fallback>
        </mc:AlternateContent>
      </w:r>
      <w:r>
        <w:rPr>
          <w:noProof/>
        </w:rPr>
        <mc:AlternateContent>
          <mc:Choice Requires="wps">
            <w:drawing>
              <wp:anchor distT="0" distB="0" distL="114300" distR="114300" simplePos="0" relativeHeight="251617280" behindDoc="1" locked="0" layoutInCell="1" allowOverlap="1" wp14:anchorId="7F868F0D" wp14:editId="7F868F0E">
                <wp:simplePos x="0" y="0"/>
                <wp:positionH relativeFrom="column">
                  <wp:posOffset>198755</wp:posOffset>
                </wp:positionH>
                <wp:positionV relativeFrom="paragraph">
                  <wp:posOffset>-5275580</wp:posOffset>
                </wp:positionV>
                <wp:extent cx="13335" cy="12700"/>
                <wp:effectExtent l="0" t="1270" r="0" b="0"/>
                <wp:wrapNone/>
                <wp:docPr id="109" name="Rectangle 10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CD31B97" id="Rectangle 109" o:spid="_x0000_s1026" style="position:absolute;margin-left:15.65pt;margin-top:-415.4pt;width:1.05pt;height: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" fillcolor="#a0a0a0" strokecolor="white"/>
            </w:pict>
          </mc:Fallback>
        </mc:AlternateContent>
      </w:r>
      <w:r>
        <w:rPr>
          <w:noProof/>
        </w:rPr>
        <mc:AlternateContent>
          <mc:Choice Requires="wps">
            <w:drawing>
              <wp:anchor distT="0" distB="0" distL="114300" distR="114300" simplePos="0" relativeHeight="251618304" behindDoc="1" locked="0" layoutInCell="1" allowOverlap="1" wp14:anchorId="7F868F0F" wp14:editId="7F868F10">
                <wp:simplePos x="0" y="0"/>
                <wp:positionH relativeFrom="column">
                  <wp:posOffset>3799840</wp:posOffset>
                </wp:positionH>
                <wp:positionV relativeFrom="paragraph">
                  <wp:posOffset>-5606415</wp:posOffset>
                </wp:positionV>
                <wp:extent cx="12700" cy="12700"/>
                <wp:effectExtent l="0" t="3810" r="0" b="2540"/>
                <wp:wrapNone/>
                <wp:docPr id="108" name="Rectangle 10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E61903" id="Rectangle 108" o:spid="_x0000_s1026" style="position:absolute;margin-left:299.2pt;margin-top:-441.45pt;width:1pt;height:1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" fillcolor="#f0f0f0" strokecolor="white"/>
            </w:pict>
          </mc:Fallback>
        </mc:AlternateContent>
      </w:r>
      <w:r>
        <w:rPr>
          <w:noProof/>
        </w:rPr>
        <mc:AlternateContent>
          <mc:Choice Requires="wps">
            <w:drawing>
              <wp:anchor distT="0" distB="0" distL="114300" distR="114300" simplePos="0" relativeHeight="251619328" behindDoc="1" locked="0" layoutInCell="1" allowOverlap="1" wp14:anchorId="7F868F11" wp14:editId="7F868F12">
                <wp:simplePos x="0" y="0"/>
                <wp:positionH relativeFrom="column">
                  <wp:posOffset>2764790</wp:posOffset>
                </wp:positionH>
                <wp:positionV relativeFrom="paragraph">
                  <wp:posOffset>-5275580</wp:posOffset>
                </wp:positionV>
                <wp:extent cx="12700" cy="12700"/>
                <wp:effectExtent l="2540" t="1270" r="3810" b="0"/>
                <wp:wrapNone/>
                <wp:docPr id="107" name="Rectangle 10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479C7F" id="Rectangle 107" o:spid="_x0000_s1026" style="position:absolute;margin-left:217.7pt;margin-top:-415.4pt;width:1pt;height:1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" fillcolor="#a0a0a0" strokecolor="white"/>
            </w:pict>
          </mc:Fallback>
        </mc:AlternateContent>
      </w:r>
      <w:r>
        <w:rPr>
          <w:noProof/>
        </w:rPr>
        <mc:AlternateContent>
          <mc:Choice Requires="wps">
            <w:drawing>
              <wp:anchor distT="0" distB="0" distL="114300" distR="114300" simplePos="0" relativeHeight="251620352" behindDoc="1" locked="0" layoutInCell="1" allowOverlap="1" wp14:anchorId="7F868F13" wp14:editId="7F868F14">
                <wp:simplePos x="0" y="0"/>
                <wp:positionH relativeFrom="column">
                  <wp:posOffset>6649720</wp:posOffset>
                </wp:positionH>
                <wp:positionV relativeFrom="paragraph">
                  <wp:posOffset>-5606415</wp:posOffset>
                </wp:positionV>
                <wp:extent cx="13335" cy="12700"/>
                <wp:effectExtent l="1270" t="3810" r="4445" b="2540"/>
                <wp:wrapNone/>
                <wp:docPr id="106" name="Rectangle 10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9CE640" id="Rectangle 106" o:spid="_x0000_s1026" style="position:absolute;margin-left:523.6pt;margin-top:-441.45pt;width:1.05pt;height:1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" fillcolor="#f0f0f0" strokecolor="white"/>
            </w:pict>
          </mc:Fallback>
        </mc:AlternateContent>
      </w:r>
      <w:r>
        <w:rPr>
          <w:noProof/>
        </w:rPr>
        <mc:AlternateContent>
          <mc:Choice Requires="wps">
            <w:drawing>
              <wp:anchor distT="0" distB="0" distL="114300" distR="114300" simplePos="0" relativeHeight="251621376" behindDoc="1" locked="0" layoutInCell="1" allowOverlap="1" wp14:anchorId="7F868F15" wp14:editId="7F868F16">
                <wp:simplePos x="0" y="0"/>
                <wp:positionH relativeFrom="column">
                  <wp:posOffset>6649720</wp:posOffset>
                </wp:positionH>
                <wp:positionV relativeFrom="paragraph">
                  <wp:posOffset>-5606415</wp:posOffset>
                </wp:positionV>
                <wp:extent cx="13335" cy="12700"/>
                <wp:effectExtent l="1270" t="3810" r="4445" b="2540"/>
                <wp:wrapNone/>
                <wp:docPr id="105" name="Rectangle 10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42BE41" id="Rectangle 105" o:spid="_x0000_s1026" style="position:absolute;margin-left:523.6pt;margin-top:-441.45pt;width:1.05pt;height:1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SqFiIwIAAD0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" fillcolor="#a0a0a0" strokecolor="white"/>
            </w:pict>
          </mc:Fallback>
        </mc:AlternateContent>
      </w:r>
      <w:r>
        <w:rPr>
          <w:noProof/>
        </w:rPr>
        <mc:AlternateContent>
          <mc:Choice Requires="wps">
            <w:drawing>
              <wp:anchor distT="0" distB="0" distL="114300" distR="114300" simplePos="0" relativeHeight="251622400" behindDoc="1" locked="0" layoutInCell="1" allowOverlap="1" wp14:anchorId="7F868F17" wp14:editId="7F868F18">
                <wp:simplePos x="0" y="0"/>
                <wp:positionH relativeFrom="column">
                  <wp:posOffset>3810000</wp:posOffset>
                </wp:positionH>
                <wp:positionV relativeFrom="paragraph">
                  <wp:posOffset>-5275580</wp:posOffset>
                </wp:positionV>
                <wp:extent cx="13335" cy="12700"/>
                <wp:effectExtent l="0" t="1270" r="0" b="0"/>
                <wp:wrapNone/>
                <wp:docPr id="104" name="Rectangle 10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C6B66E" id="Rectangle 104" o:spid="_x0000_s1026" style="position:absolute;margin-left:300pt;margin-top:-415.4pt;width:1.05pt;height:1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" fillcolor="#a0a0a0" strokecolor="white"/>
            </w:pict>
          </mc:Fallback>
        </mc:AlternateContent>
      </w:r>
      <w:r>
        <w:rPr>
          <w:noProof/>
        </w:rPr>
        <mc:AlternateContent>
          <mc:Choice Requires="wps">
            <w:drawing>
              <wp:anchor distT="0" distB="0" distL="114300" distR="114300" simplePos="0" relativeHeight="251623424" behindDoc="1" locked="0" layoutInCell="1" allowOverlap="1" wp14:anchorId="7F868F19" wp14:editId="7F868F1A">
                <wp:simplePos x="0" y="0"/>
                <wp:positionH relativeFrom="column">
                  <wp:posOffset>2753995</wp:posOffset>
                </wp:positionH>
                <wp:positionV relativeFrom="paragraph">
                  <wp:posOffset>-5263515</wp:posOffset>
                </wp:positionV>
                <wp:extent cx="12700" cy="12700"/>
                <wp:effectExtent l="1270" t="3810" r="0" b="2540"/>
                <wp:wrapNone/>
                <wp:docPr id="103" name="Rectangle 10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89F500" id="Rectangle 103" o:spid="_x0000_s1026" style="position:absolute;margin-left:216.85pt;margin-top:-414.45pt;width:1pt;height:1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" fillcolor="#f0f0f0" strokecolor="white"/>
            </w:pict>
          </mc:Fallback>
        </mc:AlternateContent>
      </w:r>
      <w:r>
        <w:rPr>
          <w:noProof/>
        </w:rPr>
        <mc:AlternateContent>
          <mc:Choice Requires="wps">
            <w:drawing>
              <wp:anchor distT="0" distB="0" distL="114300" distR="114300" simplePos="0" relativeHeight="251624448" behindDoc="1" locked="0" layoutInCell="1" allowOverlap="1" wp14:anchorId="7F868F1B" wp14:editId="7F868F1C">
                <wp:simplePos x="0" y="0"/>
                <wp:positionH relativeFrom="column">
                  <wp:posOffset>198755</wp:posOffset>
                </wp:positionH>
                <wp:positionV relativeFrom="paragraph">
                  <wp:posOffset>-4932680</wp:posOffset>
                </wp:positionV>
                <wp:extent cx="13335" cy="13335"/>
                <wp:effectExtent l="0" t="1270" r="0" b="4445"/>
                <wp:wrapNone/>
                <wp:docPr id="102" name="Rectangle 10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E78587" id="Rectangle 102" o:spid="_x0000_s1026" style="position:absolute;margin-left:15.65pt;margin-top:-388.4pt;width:1.05pt;height:1.0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" fillcolor="#a0a0a0" strokecolor="white"/>
            </w:pict>
          </mc:Fallback>
        </mc:AlternateContent>
      </w:r>
      <w:r>
        <w:rPr>
          <w:noProof/>
        </w:rPr>
        <mc:AlternateContent>
          <mc:Choice Requires="wps">
            <w:drawing>
              <wp:anchor distT="0" distB="0" distL="114300" distR="114300" simplePos="0" relativeHeight="251625472" behindDoc="1" locked="0" layoutInCell="1" allowOverlap="1" wp14:anchorId="7F868F1D" wp14:editId="7F868F1E">
                <wp:simplePos x="0" y="0"/>
                <wp:positionH relativeFrom="column">
                  <wp:posOffset>3799840</wp:posOffset>
                </wp:positionH>
                <wp:positionV relativeFrom="paragraph">
                  <wp:posOffset>-5263515</wp:posOffset>
                </wp:positionV>
                <wp:extent cx="12700" cy="12700"/>
                <wp:effectExtent l="0" t="3810" r="0" b="2540"/>
                <wp:wrapNone/>
                <wp:docPr id="101" name="Rectangle 10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CB43C6" id="Rectangle 101" o:spid="_x0000_s1026" style="position:absolute;margin-left:299.2pt;margin-top:-414.45pt;width:1pt;height:1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" fillcolor="#f0f0f0" strokecolor="white"/>
            </w:pict>
          </mc:Fallback>
        </mc:AlternateContent>
      </w:r>
      <w:r>
        <w:rPr>
          <w:noProof/>
        </w:rPr>
        <mc:AlternateContent>
          <mc:Choice Requires="wps">
            <w:drawing>
              <wp:anchor distT="0" distB="0" distL="114300" distR="114300" simplePos="0" relativeHeight="251626496" behindDoc="1" locked="0" layoutInCell="1" allowOverlap="1" wp14:anchorId="7F868F1F" wp14:editId="7F868F20">
                <wp:simplePos x="0" y="0"/>
                <wp:positionH relativeFrom="column">
                  <wp:posOffset>2764790</wp:posOffset>
                </wp:positionH>
                <wp:positionV relativeFrom="paragraph">
                  <wp:posOffset>-4932680</wp:posOffset>
                </wp:positionV>
                <wp:extent cx="12700" cy="13335"/>
                <wp:effectExtent l="2540" t="1270" r="3810" b="4445"/>
                <wp:wrapNone/>
                <wp:docPr id="100" name="Rectangle 10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877C36" id="Rectangle 100" o:spid="_x0000_s1026" style="position:absolute;margin-left:217.7pt;margin-top:-388.4pt;width:1pt;height:1.0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OwUIQIAAD0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" fillcolor="#a0a0a0" strokecolor="white"/>
            </w:pict>
          </mc:Fallback>
        </mc:AlternateContent>
      </w:r>
      <w:r>
        <w:rPr>
          <w:noProof/>
        </w:rPr>
        <mc:AlternateContent>
          <mc:Choice Requires="wps">
            <w:drawing>
              <wp:anchor distT="0" distB="0" distL="114300" distR="114300" simplePos="0" relativeHeight="251627520" behindDoc="1" locked="0" layoutInCell="1" allowOverlap="1" wp14:anchorId="7F868F21" wp14:editId="7F868F22">
                <wp:simplePos x="0" y="0"/>
                <wp:positionH relativeFrom="column">
                  <wp:posOffset>6649720</wp:posOffset>
                </wp:positionH>
                <wp:positionV relativeFrom="paragraph">
                  <wp:posOffset>-5263515</wp:posOffset>
                </wp:positionV>
                <wp:extent cx="13335" cy="12700"/>
                <wp:effectExtent l="1270" t="3810" r="4445" b="2540"/>
                <wp:wrapNone/>
                <wp:docPr id="99" name="Rectangle 9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8EE64B" id="Rectangle 99" o:spid="_x0000_s1026" style="position:absolute;margin-left:523.6pt;margin-top:-414.45pt;width:1.05pt;height:1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" fillcolor="#f0f0f0" strokecolor="white"/>
            </w:pict>
          </mc:Fallback>
        </mc:AlternateContent>
      </w:r>
      <w:r>
        <w:rPr>
          <w:noProof/>
        </w:rPr>
        <mc:AlternateContent>
          <mc:Choice Requires="wps">
            <w:drawing>
              <wp:anchor distT="0" distB="0" distL="114300" distR="114300" simplePos="0" relativeHeight="251628544" behindDoc="1" locked="0" layoutInCell="1" allowOverlap="1" wp14:anchorId="7F868F23" wp14:editId="7F868F24">
                <wp:simplePos x="0" y="0"/>
                <wp:positionH relativeFrom="column">
                  <wp:posOffset>6649720</wp:posOffset>
                </wp:positionH>
                <wp:positionV relativeFrom="paragraph">
                  <wp:posOffset>-5263515</wp:posOffset>
                </wp:positionV>
                <wp:extent cx="13335" cy="12700"/>
                <wp:effectExtent l="1270" t="3810" r="4445" b="2540"/>
                <wp:wrapNone/>
                <wp:docPr id="98" name="Rectangle 9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75DBD7" id="Rectangle 98" o:spid="_x0000_s1026" style="position:absolute;margin-left:523.6pt;margin-top:-414.45pt;width:1.05pt;height:1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qzWhIwIAADs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" fillcolor="#a0a0a0" strokecolor="white"/>
            </w:pict>
          </mc:Fallback>
        </mc:AlternateContent>
      </w:r>
      <w:r>
        <w:rPr>
          <w:noProof/>
        </w:rPr>
        <mc:AlternateContent>
          <mc:Choice Requires="wps">
            <w:drawing>
              <wp:anchor distT="0" distB="0" distL="114300" distR="114300" simplePos="0" relativeHeight="251629568" behindDoc="1" locked="0" layoutInCell="1" allowOverlap="1" wp14:anchorId="7F868F25" wp14:editId="7F868F26">
                <wp:simplePos x="0" y="0"/>
                <wp:positionH relativeFrom="column">
                  <wp:posOffset>3810000</wp:posOffset>
                </wp:positionH>
                <wp:positionV relativeFrom="paragraph">
                  <wp:posOffset>-4932680</wp:posOffset>
                </wp:positionV>
                <wp:extent cx="13335" cy="13335"/>
                <wp:effectExtent l="0" t="1270" r="0" b="4445"/>
                <wp:wrapNone/>
                <wp:docPr id="97" name="Rectangle 9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3CA8444" id="Rectangle 97" o:spid="_x0000_s1026" style="position:absolute;margin-left:300pt;margin-top:-388.4pt;width:1.05pt;height:1.05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" fillcolor="#a0a0a0" strokecolor="white"/>
            </w:pict>
          </mc:Fallback>
        </mc:AlternateContent>
      </w:r>
      <w:r>
        <w:rPr>
          <w:noProof/>
        </w:rPr>
        <mc:AlternateContent>
          <mc:Choice Requires="wps">
            <w:drawing>
              <wp:anchor distT="0" distB="0" distL="114300" distR="114300" simplePos="0" relativeHeight="251630592" behindDoc="1" locked="0" layoutInCell="1" allowOverlap="1" wp14:anchorId="7F868F27" wp14:editId="7F868F28">
                <wp:simplePos x="0" y="0"/>
                <wp:positionH relativeFrom="column">
                  <wp:posOffset>6649720</wp:posOffset>
                </wp:positionH>
                <wp:positionV relativeFrom="paragraph">
                  <wp:posOffset>-4932680</wp:posOffset>
                </wp:positionV>
                <wp:extent cx="13335" cy="13335"/>
                <wp:effectExtent l="1270" t="1270" r="4445" b="4445"/>
                <wp:wrapNone/>
                <wp:docPr id="96" name="Rectangle 9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F0D914F" id="Rectangle 96" o:spid="_x0000_s1026" style="position:absolute;margin-left:523.6pt;margin-top:-388.4pt;width:1.05pt;height:1.0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" fillcolor="#f0f0f0" strokecolor="white"/>
            </w:pict>
          </mc:Fallback>
        </mc:AlternateContent>
      </w:r>
      <w:r>
        <w:rPr>
          <w:noProof/>
        </w:rPr>
        <mc:AlternateContent>
          <mc:Choice Requires="wps">
            <w:drawing>
              <wp:anchor distT="0" distB="0" distL="114300" distR="114300" simplePos="0" relativeHeight="251631616" behindDoc="1" locked="0" layoutInCell="1" allowOverlap="1" wp14:anchorId="7F868F29" wp14:editId="7F868F2A">
                <wp:simplePos x="0" y="0"/>
                <wp:positionH relativeFrom="column">
                  <wp:posOffset>2753995</wp:posOffset>
                </wp:positionH>
                <wp:positionV relativeFrom="paragraph">
                  <wp:posOffset>-4919980</wp:posOffset>
                </wp:positionV>
                <wp:extent cx="12700" cy="12700"/>
                <wp:effectExtent l="1270" t="4445" r="0" b="1905"/>
                <wp:wrapNone/>
                <wp:docPr id="95" name="Rectangle 9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72CC0D1" id="Rectangle 95" o:spid="_x0000_s1026" style="position:absolute;margin-left:216.85pt;margin-top:-387.4pt;width:1pt;height:1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" fillcolor="#f0f0f0" strokecolor="white"/>
            </w:pict>
          </mc:Fallback>
        </mc:AlternateContent>
      </w:r>
      <w:r>
        <w:rPr>
          <w:noProof/>
        </w:rPr>
        <mc:AlternateContent>
          <mc:Choice Requires="wps">
            <w:drawing>
              <wp:anchor distT="0" distB="0" distL="114300" distR="114300" simplePos="0" relativeHeight="251632640" behindDoc="1" locked="0" layoutInCell="1" allowOverlap="1" wp14:anchorId="7F868F2B" wp14:editId="7F868F2C">
                <wp:simplePos x="0" y="0"/>
                <wp:positionH relativeFrom="column">
                  <wp:posOffset>198755</wp:posOffset>
                </wp:positionH>
                <wp:positionV relativeFrom="paragraph">
                  <wp:posOffset>-4589780</wp:posOffset>
                </wp:positionV>
                <wp:extent cx="13335" cy="13335"/>
                <wp:effectExtent l="0" t="1270" r="0" b="4445"/>
                <wp:wrapNone/>
                <wp:docPr id="94" name="Rectangle 9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B9658F" id="Rectangle 94" o:spid="_x0000_s1026" style="position:absolute;margin-left:15.65pt;margin-top:-361.4pt;width:1.05pt;height:1.0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" fillcolor="#a0a0a0" strokecolor="white"/>
            </w:pict>
          </mc:Fallback>
        </mc:AlternateContent>
      </w:r>
      <w:r>
        <w:rPr>
          <w:noProof/>
        </w:rPr>
        <mc:AlternateContent>
          <mc:Choice Requires="wps">
            <w:drawing>
              <wp:anchor distT="0" distB="0" distL="114300" distR="114300" simplePos="0" relativeHeight="251633664" behindDoc="1" locked="0" layoutInCell="1" allowOverlap="1" wp14:anchorId="7F868F2D" wp14:editId="7F868F2E">
                <wp:simplePos x="0" y="0"/>
                <wp:positionH relativeFrom="column">
                  <wp:posOffset>3799840</wp:posOffset>
                </wp:positionH>
                <wp:positionV relativeFrom="paragraph">
                  <wp:posOffset>-4919980</wp:posOffset>
                </wp:positionV>
                <wp:extent cx="12700" cy="12700"/>
                <wp:effectExtent l="0" t="4445" r="0" b="1905"/>
                <wp:wrapNone/>
                <wp:docPr id="93" name="Rectangle 9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1549BC" id="Rectangle 93" o:spid="_x0000_s1026" style="position:absolute;margin-left:299.2pt;margin-top:-387.4pt;width:1pt;height:1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" fillcolor="#f0f0f0" strokecolor="white"/>
            </w:pict>
          </mc:Fallback>
        </mc:AlternateContent>
      </w:r>
      <w:r>
        <w:rPr>
          <w:noProof/>
        </w:rPr>
        <mc:AlternateContent>
          <mc:Choice Requires="wps">
            <w:drawing>
              <wp:anchor distT="0" distB="0" distL="114300" distR="114300" simplePos="0" relativeHeight="251634688" behindDoc="1" locked="0" layoutInCell="1" allowOverlap="1" wp14:anchorId="7F868F2F" wp14:editId="7F868F30">
                <wp:simplePos x="0" y="0"/>
                <wp:positionH relativeFrom="column">
                  <wp:posOffset>2764790</wp:posOffset>
                </wp:positionH>
                <wp:positionV relativeFrom="paragraph">
                  <wp:posOffset>-4589780</wp:posOffset>
                </wp:positionV>
                <wp:extent cx="12700" cy="13335"/>
                <wp:effectExtent l="2540" t="1270" r="3810" b="4445"/>
                <wp:wrapNone/>
                <wp:docPr id="92" name="Rectangle 9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E9649B4" id="Rectangle 92" o:spid="_x0000_s1026" style="position:absolute;margin-left:217.7pt;margin-top:-361.4pt;width:1pt;height:1.0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" fillcolor="#a0a0a0" strokecolor="white"/>
            </w:pict>
          </mc:Fallback>
        </mc:AlternateContent>
      </w:r>
      <w:r>
        <w:rPr>
          <w:noProof/>
        </w:rPr>
        <mc:AlternateContent>
          <mc:Choice Requires="wps">
            <w:drawing>
              <wp:anchor distT="0" distB="0" distL="114300" distR="114300" simplePos="0" relativeHeight="251635712" behindDoc="1" locked="0" layoutInCell="1" allowOverlap="1" wp14:anchorId="7F868F31" wp14:editId="7F868F32">
                <wp:simplePos x="0" y="0"/>
                <wp:positionH relativeFrom="column">
                  <wp:posOffset>6649720</wp:posOffset>
                </wp:positionH>
                <wp:positionV relativeFrom="paragraph">
                  <wp:posOffset>-4919980</wp:posOffset>
                </wp:positionV>
                <wp:extent cx="13335" cy="12700"/>
                <wp:effectExtent l="1270" t="4445" r="4445" b="1905"/>
                <wp:wrapNone/>
                <wp:docPr id="91" name="Rectangle 9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F3F64DD" id="Rectangle 91" o:spid="_x0000_s1026" style="position:absolute;margin-left:523.6pt;margin-top:-387.4pt;width:1.05pt;height:1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" fillcolor="#f0f0f0" strokecolor="white"/>
            </w:pict>
          </mc:Fallback>
        </mc:AlternateContent>
      </w:r>
      <w:r>
        <w:rPr>
          <w:noProof/>
        </w:rPr>
        <mc:AlternateContent>
          <mc:Choice Requires="wps">
            <w:drawing>
              <wp:anchor distT="0" distB="0" distL="114300" distR="114300" simplePos="0" relativeHeight="251636736" behindDoc="1" locked="0" layoutInCell="1" allowOverlap="1" wp14:anchorId="7F868F33" wp14:editId="7F868F34">
                <wp:simplePos x="0" y="0"/>
                <wp:positionH relativeFrom="column">
                  <wp:posOffset>6649720</wp:posOffset>
                </wp:positionH>
                <wp:positionV relativeFrom="paragraph">
                  <wp:posOffset>-4919980</wp:posOffset>
                </wp:positionV>
                <wp:extent cx="13335" cy="12700"/>
                <wp:effectExtent l="1270" t="4445" r="4445" b="1905"/>
                <wp:wrapNone/>
                <wp:docPr id="90" name="Rectangle 9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8DD2558" id="Rectangle 90" o:spid="_x0000_s1026" style="position:absolute;margin-left:523.6pt;margin-top:-387.4pt;width:1.05pt;height:1pt;z-index:-2516797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fDK1WIgIAADs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" fillcolor="#a0a0a0" strokecolor="white"/>
            </w:pict>
          </mc:Fallback>
        </mc:AlternateContent>
      </w:r>
      <w:r>
        <w:rPr>
          <w:noProof/>
        </w:rPr>
        <mc:AlternateContent>
          <mc:Choice Requires="wps">
            <w:drawing>
              <wp:anchor distT="0" distB="0" distL="114300" distR="114300" simplePos="0" relativeHeight="251637760" behindDoc="1" locked="0" layoutInCell="1" allowOverlap="1" wp14:anchorId="7F868F35" wp14:editId="7F868F36">
                <wp:simplePos x="0" y="0"/>
                <wp:positionH relativeFrom="column">
                  <wp:posOffset>3810000</wp:posOffset>
                </wp:positionH>
                <wp:positionV relativeFrom="paragraph">
                  <wp:posOffset>-4589780</wp:posOffset>
                </wp:positionV>
                <wp:extent cx="13335" cy="13335"/>
                <wp:effectExtent l="0" t="1270" r="0" b="4445"/>
                <wp:wrapNone/>
                <wp:docPr id="89" name="Rectangle 8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25C9DAD" id="Rectangle 89" o:spid="_x0000_s1026" style="position:absolute;margin-left:300pt;margin-top:-361.4pt;width:1.05pt;height:1.0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" fillcolor="#a0a0a0" strokecolor="white"/>
            </w:pict>
          </mc:Fallback>
        </mc:AlternateContent>
      </w:r>
      <w:r>
        <w:rPr>
          <w:noProof/>
        </w:rPr>
        <mc:AlternateContent>
          <mc:Choice Requires="wps">
            <w:drawing>
              <wp:anchor distT="0" distB="0" distL="114300" distR="114300" simplePos="0" relativeHeight="251638784" behindDoc="1" locked="0" layoutInCell="1" allowOverlap="1" wp14:anchorId="7F868F37" wp14:editId="7F868F38">
                <wp:simplePos x="0" y="0"/>
                <wp:positionH relativeFrom="column">
                  <wp:posOffset>2753995</wp:posOffset>
                </wp:positionH>
                <wp:positionV relativeFrom="paragraph">
                  <wp:posOffset>-4577080</wp:posOffset>
                </wp:positionV>
                <wp:extent cx="12700" cy="12700"/>
                <wp:effectExtent l="1270" t="4445" r="0" b="1905"/>
                <wp:wrapNone/>
                <wp:docPr id="88" name="Rectangle 8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EFDE12" id="Rectangle 88" o:spid="_x0000_s1026" style="position:absolute;margin-left:216.85pt;margin-top:-360.4pt;width:1pt;height:1pt;z-index:-2516776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" fillcolor="#f0f0f0" strokecolor="white"/>
            </w:pict>
          </mc:Fallback>
        </mc:AlternateContent>
      </w:r>
      <w:r>
        <w:rPr>
          <w:noProof/>
        </w:rPr>
        <mc:AlternateContent>
          <mc:Choice Requires="wps">
            <w:drawing>
              <wp:anchor distT="0" distB="0" distL="114300" distR="114300" simplePos="0" relativeHeight="251639808" behindDoc="1" locked="0" layoutInCell="1" allowOverlap="1" wp14:anchorId="7F868F39" wp14:editId="7F868F3A">
                <wp:simplePos x="0" y="0"/>
                <wp:positionH relativeFrom="column">
                  <wp:posOffset>198755</wp:posOffset>
                </wp:positionH>
                <wp:positionV relativeFrom="paragraph">
                  <wp:posOffset>-4246880</wp:posOffset>
                </wp:positionV>
                <wp:extent cx="13335" cy="13335"/>
                <wp:effectExtent l="0" t="1270" r="0" b="4445"/>
                <wp:wrapNone/>
                <wp:docPr id="87" name="Rectangle 8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4943F83" id="Rectangle 87" o:spid="_x0000_s1026" style="position:absolute;margin-left:15.65pt;margin-top:-334.4pt;width:1.05pt;height:1.05pt;z-index:-2516766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" fillcolor="#a0a0a0" strokecolor="white"/>
            </w:pict>
          </mc:Fallback>
        </mc:AlternateContent>
      </w:r>
      <w:r>
        <w:rPr>
          <w:noProof/>
        </w:rPr>
        <mc:AlternateContent>
          <mc:Choice Requires="wps">
            <w:drawing>
              <wp:anchor distT="0" distB="0" distL="114300" distR="114300" simplePos="0" relativeHeight="251640832" behindDoc="1" locked="0" layoutInCell="1" allowOverlap="1" wp14:anchorId="7F868F3B" wp14:editId="7F868F3C">
                <wp:simplePos x="0" y="0"/>
                <wp:positionH relativeFrom="column">
                  <wp:posOffset>3799840</wp:posOffset>
                </wp:positionH>
                <wp:positionV relativeFrom="paragraph">
                  <wp:posOffset>-4577080</wp:posOffset>
                </wp:positionV>
                <wp:extent cx="12700" cy="12700"/>
                <wp:effectExtent l="0" t="4445" r="0" b="1905"/>
                <wp:wrapNone/>
                <wp:docPr id="86" name="Rectangle 8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FD4223" id="Rectangle 86" o:spid="_x0000_s1026" style="position:absolute;margin-left:299.2pt;margin-top:-360.4pt;width:1pt;height:1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" fillcolor="#f0f0f0" strokecolor="white"/>
            </w:pict>
          </mc:Fallback>
        </mc:AlternateContent>
      </w:r>
      <w:r>
        <w:rPr>
          <w:noProof/>
        </w:rPr>
        <mc:AlternateContent>
          <mc:Choice Requires="wps">
            <w:drawing>
              <wp:anchor distT="0" distB="0" distL="114300" distR="114300" simplePos="0" relativeHeight="251641856" behindDoc="1" locked="0" layoutInCell="1" allowOverlap="1" wp14:anchorId="7F868F3D" wp14:editId="7F868F3E">
                <wp:simplePos x="0" y="0"/>
                <wp:positionH relativeFrom="column">
                  <wp:posOffset>2764790</wp:posOffset>
                </wp:positionH>
                <wp:positionV relativeFrom="paragraph">
                  <wp:posOffset>-4246880</wp:posOffset>
                </wp:positionV>
                <wp:extent cx="12700" cy="13335"/>
                <wp:effectExtent l="2540" t="1270" r="3810" b="4445"/>
                <wp:wrapNone/>
                <wp:docPr id="85" name="Rectangle 8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A80255" id="Rectangle 85" o:spid="_x0000_s1026" style="position:absolute;margin-left:217.7pt;margin-top:-334.4pt;width:1pt;height:1.0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6BTIgIAADs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" fillcolor="#a0a0a0" strokecolor="white"/>
            </w:pict>
          </mc:Fallback>
        </mc:AlternateContent>
      </w:r>
      <w:r>
        <w:rPr>
          <w:noProof/>
        </w:rPr>
        <mc:AlternateContent>
          <mc:Choice Requires="wps">
            <w:drawing>
              <wp:anchor distT="0" distB="0" distL="114300" distR="114300" simplePos="0" relativeHeight="251642880" behindDoc="1" locked="0" layoutInCell="1" allowOverlap="1" wp14:anchorId="7F868F3F" wp14:editId="7F868F40">
                <wp:simplePos x="0" y="0"/>
                <wp:positionH relativeFrom="column">
                  <wp:posOffset>6649720</wp:posOffset>
                </wp:positionH>
                <wp:positionV relativeFrom="paragraph">
                  <wp:posOffset>-4577080</wp:posOffset>
                </wp:positionV>
                <wp:extent cx="13335" cy="12700"/>
                <wp:effectExtent l="1270" t="4445" r="4445" b="1905"/>
                <wp:wrapNone/>
                <wp:docPr id="84" name="Rectangle 8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5A4F9F" id="Rectangle 84" o:spid="_x0000_s1026" style="position:absolute;margin-left:523.6pt;margin-top:-360.4pt;width:1.05pt;height:1pt;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" fillcolor="#f0f0f0" strokecolor="white"/>
            </w:pict>
          </mc:Fallback>
        </mc:AlternateContent>
      </w:r>
      <w:r>
        <w:rPr>
          <w:noProof/>
        </w:rPr>
        <mc:AlternateContent>
          <mc:Choice Requires="wps">
            <w:drawing>
              <wp:anchor distT="0" distB="0" distL="114300" distR="114300" simplePos="0" relativeHeight="251643904" behindDoc="1" locked="0" layoutInCell="1" allowOverlap="1" wp14:anchorId="7F868F41" wp14:editId="7F868F42">
                <wp:simplePos x="0" y="0"/>
                <wp:positionH relativeFrom="column">
                  <wp:posOffset>6649720</wp:posOffset>
                </wp:positionH>
                <wp:positionV relativeFrom="paragraph">
                  <wp:posOffset>-4577080</wp:posOffset>
                </wp:positionV>
                <wp:extent cx="13335" cy="12700"/>
                <wp:effectExtent l="1270" t="4445" r="4445" b="1905"/>
                <wp:wrapNone/>
                <wp:docPr id="83" name="Rectangle 8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A86C5B" id="Rectangle 83" o:spid="_x0000_s1026" style="position:absolute;margin-left:523.6pt;margin-top:-360.4pt;width:1.05pt;height:1pt;z-index:-2516725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" fillcolor="#a0a0a0" strokecolor="white"/>
            </w:pict>
          </mc:Fallback>
        </mc:AlternateContent>
      </w:r>
      <w:r>
        <w:rPr>
          <w:noProof/>
        </w:rPr>
        <mc:AlternateContent>
          <mc:Choice Requires="wps">
            <w:drawing>
              <wp:anchor distT="0" distB="0" distL="114300" distR="114300" simplePos="0" relativeHeight="251644928" behindDoc="1" locked="0" layoutInCell="1" allowOverlap="1" wp14:anchorId="7F868F43" wp14:editId="7F868F44">
                <wp:simplePos x="0" y="0"/>
                <wp:positionH relativeFrom="column">
                  <wp:posOffset>3810000</wp:posOffset>
                </wp:positionH>
                <wp:positionV relativeFrom="paragraph">
                  <wp:posOffset>-4246880</wp:posOffset>
                </wp:positionV>
                <wp:extent cx="13335" cy="13335"/>
                <wp:effectExtent l="0" t="1270" r="0" b="4445"/>
                <wp:wrapNone/>
                <wp:docPr id="82" name="Rectangle 8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AB37978" id="Rectangle 82" o:spid="_x0000_s1026" style="position:absolute;margin-left:300pt;margin-top:-334.4pt;width:1.05pt;height:1.05pt;z-index:-2516715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" fillcolor="#a0a0a0" strokecolor="white"/>
            </w:pict>
          </mc:Fallback>
        </mc:AlternateContent>
      </w:r>
      <w:r>
        <w:rPr>
          <w:noProof/>
        </w:rPr>
        <mc:AlternateContent>
          <mc:Choice Requires="wps">
            <w:drawing>
              <wp:anchor distT="0" distB="0" distL="114300" distR="114300" simplePos="0" relativeHeight="251645952" behindDoc="1" locked="0" layoutInCell="1" allowOverlap="1" wp14:anchorId="7F868F45" wp14:editId="7F868F46">
                <wp:simplePos x="0" y="0"/>
                <wp:positionH relativeFrom="column">
                  <wp:posOffset>2753995</wp:posOffset>
                </wp:positionH>
                <wp:positionV relativeFrom="paragraph">
                  <wp:posOffset>-4234180</wp:posOffset>
                </wp:positionV>
                <wp:extent cx="12700" cy="12700"/>
                <wp:effectExtent l="1270" t="4445" r="0" b="1905"/>
                <wp:wrapNone/>
                <wp:docPr id="81" name="Rectangle 8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13AE6F" id="Rectangle 81" o:spid="_x0000_s1026" style="position:absolute;margin-left:216.85pt;margin-top:-333.4pt;width:1pt;height:1pt;z-index:-2516705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" fillcolor="#f0f0f0" strokecolor="white"/>
            </w:pict>
          </mc:Fallback>
        </mc:AlternateContent>
      </w:r>
      <w:r>
        <w:rPr>
          <w:noProof/>
        </w:rPr>
        <mc:AlternateContent>
          <mc:Choice Requires="wps">
            <w:drawing>
              <wp:anchor distT="0" distB="0" distL="114300" distR="114300" simplePos="0" relativeHeight="251646976" behindDoc="1" locked="0" layoutInCell="1" allowOverlap="1" wp14:anchorId="7F868F47" wp14:editId="7F868F48">
                <wp:simplePos x="0" y="0"/>
                <wp:positionH relativeFrom="column">
                  <wp:posOffset>198755</wp:posOffset>
                </wp:positionH>
                <wp:positionV relativeFrom="paragraph">
                  <wp:posOffset>-3903980</wp:posOffset>
                </wp:positionV>
                <wp:extent cx="13335" cy="13335"/>
                <wp:effectExtent l="0" t="1270" r="0" b="4445"/>
                <wp:wrapNone/>
                <wp:docPr id="80" name="Rectangle 8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9EA5D2" id="Rectangle 80" o:spid="_x0000_s1026" style="position:absolute;margin-left:15.65pt;margin-top:-307.4pt;width:1.05pt;height:1.0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" fillcolor="#a0a0a0" strokecolor="white"/>
            </w:pict>
          </mc:Fallback>
        </mc:AlternateContent>
      </w:r>
      <w:r>
        <w:rPr>
          <w:noProof/>
        </w:rPr>
        <mc:AlternateContent>
          <mc:Choice Requires="wps">
            <w:drawing>
              <wp:anchor distT="0" distB="0" distL="114300" distR="114300" simplePos="0" relativeHeight="251648000" behindDoc="1" locked="0" layoutInCell="1" allowOverlap="1" wp14:anchorId="7F868F49" wp14:editId="7F868F4A">
                <wp:simplePos x="0" y="0"/>
                <wp:positionH relativeFrom="column">
                  <wp:posOffset>3799840</wp:posOffset>
                </wp:positionH>
                <wp:positionV relativeFrom="paragraph">
                  <wp:posOffset>-4234180</wp:posOffset>
                </wp:positionV>
                <wp:extent cx="12700" cy="12700"/>
                <wp:effectExtent l="0" t="4445" r="0" b="1905"/>
                <wp:wrapNone/>
                <wp:docPr id="79" name="Rectangle 7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6019173" id="Rectangle 79" o:spid="_x0000_s1026" style="position:absolute;margin-left:299.2pt;margin-top:-333.4pt;width:1pt;height:1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" fillcolor="#f0f0f0" strokecolor="white"/>
            </w:pict>
          </mc:Fallback>
        </mc:AlternateContent>
      </w:r>
      <w:r>
        <w:rPr>
          <w:noProof/>
        </w:rPr>
        <mc:AlternateContent>
          <mc:Choice Requires="wps">
            <w:drawing>
              <wp:anchor distT="0" distB="0" distL="114300" distR="114300" simplePos="0" relativeHeight="251649024" behindDoc="1" locked="0" layoutInCell="1" allowOverlap="1" wp14:anchorId="7F868F4B" wp14:editId="7F868F4C">
                <wp:simplePos x="0" y="0"/>
                <wp:positionH relativeFrom="column">
                  <wp:posOffset>2764790</wp:posOffset>
                </wp:positionH>
                <wp:positionV relativeFrom="paragraph">
                  <wp:posOffset>-3903980</wp:posOffset>
                </wp:positionV>
                <wp:extent cx="12700" cy="13335"/>
                <wp:effectExtent l="2540" t="1270" r="3810" b="4445"/>
                <wp:wrapNone/>
                <wp:docPr id="78" name="Rectangle 7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E580B1" id="Rectangle 78" o:spid="_x0000_s1026" style="position:absolute;margin-left:217.7pt;margin-top:-307.4pt;width:1pt;height:1.0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c+wIgIAADs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" fillcolor="#a0a0a0" strokecolor="white"/>
            </w:pict>
          </mc:Fallback>
        </mc:AlternateContent>
      </w:r>
      <w:r>
        <w:rPr>
          <w:noProof/>
        </w:rPr>
        <mc:AlternateContent>
          <mc:Choice Requires="wps">
            <w:drawing>
              <wp:anchor distT="0" distB="0" distL="114300" distR="114300" simplePos="0" relativeHeight="251650048" behindDoc="1" locked="0" layoutInCell="1" allowOverlap="1" wp14:anchorId="7F868F4D" wp14:editId="7F868F4E">
                <wp:simplePos x="0" y="0"/>
                <wp:positionH relativeFrom="column">
                  <wp:posOffset>6649720</wp:posOffset>
                </wp:positionH>
                <wp:positionV relativeFrom="paragraph">
                  <wp:posOffset>-4234180</wp:posOffset>
                </wp:positionV>
                <wp:extent cx="13335" cy="12700"/>
                <wp:effectExtent l="1270" t="4445" r="4445" b="1905"/>
                <wp:wrapNone/>
                <wp:docPr id="77" name="Rectangle 7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BA60579" id="Rectangle 77" o:spid="_x0000_s1026" style="position:absolute;margin-left:523.6pt;margin-top:-333.4pt;width:1.05pt;height:1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" fillcolor="#f0f0f0" strokecolor="white"/>
            </w:pict>
          </mc:Fallback>
        </mc:AlternateContent>
      </w:r>
      <w:r>
        <w:rPr>
          <w:noProof/>
        </w:rPr>
        <mc:AlternateContent>
          <mc:Choice Requires="wps">
            <w:drawing>
              <wp:anchor distT="0" distB="0" distL="114300" distR="114300" simplePos="0" relativeHeight="251651072" behindDoc="1" locked="0" layoutInCell="1" allowOverlap="1" wp14:anchorId="7F868F4F" wp14:editId="7F868F50">
                <wp:simplePos x="0" y="0"/>
                <wp:positionH relativeFrom="column">
                  <wp:posOffset>6649720</wp:posOffset>
                </wp:positionH>
                <wp:positionV relativeFrom="paragraph">
                  <wp:posOffset>-4234180</wp:posOffset>
                </wp:positionV>
                <wp:extent cx="13335" cy="12700"/>
                <wp:effectExtent l="1270" t="4445" r="4445" b="1905"/>
                <wp:wrapNone/>
                <wp:docPr id="76" name="Rectangle 7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6318A76" id="Rectangle 76" o:spid="_x0000_s1026" style="position:absolute;margin-left:523.6pt;margin-top:-333.4pt;width:1.05pt;height:1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" fillcolor="#a0a0a0" strokecolor="white"/>
            </w:pict>
          </mc:Fallback>
        </mc:AlternateContent>
      </w:r>
      <w:r>
        <w:rPr>
          <w:noProof/>
        </w:rPr>
        <mc:AlternateContent>
          <mc:Choice Requires="wps">
            <w:drawing>
              <wp:anchor distT="0" distB="0" distL="114300" distR="114300" simplePos="0" relativeHeight="251652096" behindDoc="1" locked="0" layoutInCell="1" allowOverlap="1" wp14:anchorId="7F868F51" wp14:editId="7F868F52">
                <wp:simplePos x="0" y="0"/>
                <wp:positionH relativeFrom="column">
                  <wp:posOffset>3810000</wp:posOffset>
                </wp:positionH>
                <wp:positionV relativeFrom="paragraph">
                  <wp:posOffset>-3903980</wp:posOffset>
                </wp:positionV>
                <wp:extent cx="13335" cy="13335"/>
                <wp:effectExtent l="0" t="1270" r="0" b="4445"/>
                <wp:wrapNone/>
                <wp:docPr id="75" name="Rectangle 7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502385B" id="Rectangle 75" o:spid="_x0000_s1026" style="position:absolute;margin-left:300pt;margin-top:-307.4pt;width:1.05pt;height:1.0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" fillcolor="#a0a0a0" strokecolor="white"/>
            </w:pict>
          </mc:Fallback>
        </mc:AlternateContent>
      </w:r>
      <w:r>
        <w:rPr>
          <w:noProof/>
        </w:rPr>
        <mc:AlternateContent>
          <mc:Choice Requires="wps">
            <w:drawing>
              <wp:anchor distT="0" distB="0" distL="114300" distR="114300" simplePos="0" relativeHeight="251653120" behindDoc="1" locked="0" layoutInCell="1" allowOverlap="1" wp14:anchorId="7F868F53" wp14:editId="7F868F54">
                <wp:simplePos x="0" y="0"/>
                <wp:positionH relativeFrom="column">
                  <wp:posOffset>2753995</wp:posOffset>
                </wp:positionH>
                <wp:positionV relativeFrom="paragraph">
                  <wp:posOffset>-3891280</wp:posOffset>
                </wp:positionV>
                <wp:extent cx="12700" cy="12700"/>
                <wp:effectExtent l="1270" t="4445" r="0" b="1905"/>
                <wp:wrapNone/>
                <wp:docPr id="74" name="Rectangle 7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B87B4FD" id="Rectangle 74" o:spid="_x0000_s1026" style="position:absolute;margin-left:216.85pt;margin-top:-306.4pt;width:1pt;height: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" fillcolor="#f0f0f0" strokecolor="white"/>
            </w:pict>
          </mc:Fallback>
        </mc:AlternateContent>
      </w:r>
      <w:r>
        <w:rPr>
          <w:noProof/>
        </w:rPr>
        <mc:AlternateContent>
          <mc:Choice Requires="wps">
            <w:drawing>
              <wp:anchor distT="0" distB="0" distL="114300" distR="114300" simplePos="0" relativeHeight="251654144" behindDoc="1" locked="0" layoutInCell="1" allowOverlap="1" wp14:anchorId="7F868F55" wp14:editId="7F868F56">
                <wp:simplePos x="0" y="0"/>
                <wp:positionH relativeFrom="column">
                  <wp:posOffset>198755</wp:posOffset>
                </wp:positionH>
                <wp:positionV relativeFrom="paragraph">
                  <wp:posOffset>-3561080</wp:posOffset>
                </wp:positionV>
                <wp:extent cx="13335" cy="13335"/>
                <wp:effectExtent l="0" t="1270" r="0" b="4445"/>
                <wp:wrapNone/>
                <wp:docPr id="73" name="Rectangle 7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BC6816" id="Rectangle 73" o:spid="_x0000_s1026" style="position:absolute;margin-left:15.65pt;margin-top:-280.4pt;width:1.05pt;height:1.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" fillcolor="#a0a0a0" strokecolor="white"/>
            </w:pict>
          </mc:Fallback>
        </mc:AlternateContent>
      </w:r>
      <w:r>
        <w:rPr>
          <w:noProof/>
        </w:rPr>
        <mc:AlternateContent>
          <mc:Choice Requires="wps">
            <w:drawing>
              <wp:anchor distT="0" distB="0" distL="114300" distR="114300" simplePos="0" relativeHeight="251655168" behindDoc="1" locked="0" layoutInCell="1" allowOverlap="1" wp14:anchorId="7F868F57" wp14:editId="7F868F58">
                <wp:simplePos x="0" y="0"/>
                <wp:positionH relativeFrom="column">
                  <wp:posOffset>3799840</wp:posOffset>
                </wp:positionH>
                <wp:positionV relativeFrom="paragraph">
                  <wp:posOffset>-3891280</wp:posOffset>
                </wp:positionV>
                <wp:extent cx="12700" cy="12700"/>
                <wp:effectExtent l="0" t="4445" r="0" b="1905"/>
                <wp:wrapNone/>
                <wp:docPr id="72" name="Rectangle 7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680301" id="Rectangle 72" o:spid="_x0000_s1026" style="position:absolute;margin-left:299.2pt;margin-top:-306.4pt;width:1pt;height:1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" fillcolor="#f0f0f0" strokecolor="white"/>
            </w:pict>
          </mc:Fallback>
        </mc:AlternateContent>
      </w:r>
      <w:r>
        <w:rPr>
          <w:noProof/>
        </w:rPr>
        <mc:AlternateContent>
          <mc:Choice Requires="wps">
            <w:drawing>
              <wp:anchor distT="0" distB="0" distL="114300" distR="114300" simplePos="0" relativeHeight="251656192" behindDoc="1" locked="0" layoutInCell="1" allowOverlap="1" wp14:anchorId="7F868F59" wp14:editId="7F868F5A">
                <wp:simplePos x="0" y="0"/>
                <wp:positionH relativeFrom="column">
                  <wp:posOffset>2764790</wp:posOffset>
                </wp:positionH>
                <wp:positionV relativeFrom="paragraph">
                  <wp:posOffset>-3561080</wp:posOffset>
                </wp:positionV>
                <wp:extent cx="12700" cy="13335"/>
                <wp:effectExtent l="2540" t="1270" r="3810" b="4445"/>
                <wp:wrapNone/>
                <wp:docPr id="71" name="Rectangle 7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DF73C4" id="Rectangle 71" o:spid="_x0000_s1026" style="position:absolute;margin-left:217.7pt;margin-top:-280.4pt;width:1pt;height:1.0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" fillcolor="#a0a0a0" strokecolor="white"/>
            </w:pict>
          </mc:Fallback>
        </mc:AlternateContent>
      </w:r>
      <w:r>
        <w:rPr>
          <w:noProof/>
        </w:rPr>
        <mc:AlternateContent>
          <mc:Choice Requires="wps">
            <w:drawing>
              <wp:anchor distT="0" distB="0" distL="114300" distR="114300" simplePos="0" relativeHeight="251657216" behindDoc="1" locked="0" layoutInCell="1" allowOverlap="1" wp14:anchorId="7F868F5B" wp14:editId="7F868F5C">
                <wp:simplePos x="0" y="0"/>
                <wp:positionH relativeFrom="column">
                  <wp:posOffset>6649720</wp:posOffset>
                </wp:positionH>
                <wp:positionV relativeFrom="paragraph">
                  <wp:posOffset>-3891280</wp:posOffset>
                </wp:positionV>
                <wp:extent cx="13335" cy="12700"/>
                <wp:effectExtent l="1270" t="4445" r="4445" b="1905"/>
                <wp:wrapNone/>
                <wp:docPr id="70" name="Rectangle 7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2C88FD" id="Rectangle 70" o:spid="_x0000_s1026" style="position:absolute;margin-left:523.6pt;margin-top:-306.4pt;width:1.05pt;height:1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" fillcolor="#f0f0f0" strokecolor="white"/>
            </w:pict>
          </mc:Fallback>
        </mc:AlternateContent>
      </w:r>
      <w:r>
        <w:rPr>
          <w:noProof/>
        </w:rPr>
        <mc:AlternateContent>
          <mc:Choice Requires="wps">
            <w:drawing>
              <wp:anchor distT="0" distB="0" distL="114300" distR="114300" simplePos="0" relativeHeight="251658240" behindDoc="1" locked="0" layoutInCell="1" allowOverlap="1" wp14:anchorId="7F868F5D" wp14:editId="7F868F5E">
                <wp:simplePos x="0" y="0"/>
                <wp:positionH relativeFrom="column">
                  <wp:posOffset>6649720</wp:posOffset>
                </wp:positionH>
                <wp:positionV relativeFrom="paragraph">
                  <wp:posOffset>-3891280</wp:posOffset>
                </wp:positionV>
                <wp:extent cx="13335" cy="12700"/>
                <wp:effectExtent l="1270" t="4445" r="4445" b="1905"/>
                <wp:wrapNone/>
                <wp:docPr id="69" name="Rectangle 6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0B35FCA" id="Rectangle 69" o:spid="_x0000_s1026" style="position:absolute;margin-left:523.6pt;margin-top:-306.4pt;width:1.05pt;height: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" fillcolor="#a0a0a0" strokecolor="white"/>
            </w:pict>
          </mc:Fallback>
        </mc:AlternateContent>
      </w:r>
      <w:r>
        <w:rPr>
          <w:noProof/>
        </w:rPr>
        <mc:AlternateContent>
          <mc:Choice Requires="wps">
            <w:drawing>
              <wp:anchor distT="0" distB="0" distL="114300" distR="114300" simplePos="0" relativeHeight="251659264" behindDoc="1" locked="0" layoutInCell="1" allowOverlap="1" wp14:anchorId="7F868F5F" wp14:editId="7F868F60">
                <wp:simplePos x="0" y="0"/>
                <wp:positionH relativeFrom="column">
                  <wp:posOffset>3810000</wp:posOffset>
                </wp:positionH>
                <wp:positionV relativeFrom="paragraph">
                  <wp:posOffset>-3561080</wp:posOffset>
                </wp:positionV>
                <wp:extent cx="13335" cy="13335"/>
                <wp:effectExtent l="0" t="1270" r="0" b="4445"/>
                <wp:wrapNone/>
                <wp:docPr id="68" name="Rectangle 6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0D3557D" id="Rectangle 68" o:spid="_x0000_s1026" style="position:absolute;margin-left:300pt;margin-top:-280.4pt;width:1.05pt;height:1.05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" fillcolor="#a0a0a0" strokecolor="white"/>
            </w:pict>
          </mc:Fallback>
        </mc:AlternateContent>
      </w:r>
      <w:r>
        <w:rPr>
          <w:noProof/>
        </w:rPr>
        <mc:AlternateContent>
          <mc:Choice Requires="wps">
            <w:drawing>
              <wp:anchor distT="0" distB="0" distL="114300" distR="114300" simplePos="0" relativeHeight="251660288" behindDoc="1" locked="0" layoutInCell="1" allowOverlap="1" wp14:anchorId="7F868F61" wp14:editId="7F868F62">
                <wp:simplePos x="0" y="0"/>
                <wp:positionH relativeFrom="column">
                  <wp:posOffset>2753995</wp:posOffset>
                </wp:positionH>
                <wp:positionV relativeFrom="paragraph">
                  <wp:posOffset>-3548380</wp:posOffset>
                </wp:positionV>
                <wp:extent cx="12700" cy="12700"/>
                <wp:effectExtent l="1270" t="4445" r="0" b="1905"/>
                <wp:wrapNone/>
                <wp:docPr id="67" name="Rectangle 6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909A438" id="Rectangle 67" o:spid="_x0000_s1026" style="position:absolute;margin-left:216.85pt;margin-top:-279.4pt;width:1pt;height:1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" fillcolor="#f0f0f0" strokecolor="white"/>
            </w:pict>
          </mc:Fallback>
        </mc:AlternateContent>
      </w:r>
      <w:r>
        <w:rPr>
          <w:noProof/>
        </w:rPr>
        <mc:AlternateContent>
          <mc:Choice Requires="wps">
            <w:drawing>
              <wp:anchor distT="0" distB="0" distL="114300" distR="114300" simplePos="0" relativeHeight="251661312" behindDoc="1" locked="0" layoutInCell="1" allowOverlap="1" wp14:anchorId="7F868F63" wp14:editId="7F868F64">
                <wp:simplePos x="0" y="0"/>
                <wp:positionH relativeFrom="column">
                  <wp:posOffset>198755</wp:posOffset>
                </wp:positionH>
                <wp:positionV relativeFrom="paragraph">
                  <wp:posOffset>-3218180</wp:posOffset>
                </wp:positionV>
                <wp:extent cx="13335" cy="13335"/>
                <wp:effectExtent l="0" t="1270" r="0" b="4445"/>
                <wp:wrapNone/>
                <wp:docPr id="66" name="Rectangle 6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3BC66B4" id="Rectangle 66" o:spid="_x0000_s1026" style="position:absolute;margin-left:15.65pt;margin-top:-253.4pt;width:1.05pt;height:1.05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" fillcolor="#a0a0a0" strokecolor="white"/>
            </w:pict>
          </mc:Fallback>
        </mc:AlternateContent>
      </w:r>
      <w:r>
        <w:rPr>
          <w:noProof/>
        </w:rPr>
        <mc:AlternateContent>
          <mc:Choice Requires="wps">
            <w:drawing>
              <wp:anchor distT="0" distB="0" distL="114300" distR="114300" simplePos="0" relativeHeight="251662336" behindDoc="1" locked="0" layoutInCell="1" allowOverlap="1" wp14:anchorId="7F868F65" wp14:editId="7F868F66">
                <wp:simplePos x="0" y="0"/>
                <wp:positionH relativeFrom="column">
                  <wp:posOffset>3799840</wp:posOffset>
                </wp:positionH>
                <wp:positionV relativeFrom="paragraph">
                  <wp:posOffset>-3548380</wp:posOffset>
                </wp:positionV>
                <wp:extent cx="12700" cy="12700"/>
                <wp:effectExtent l="0" t="4445" r="0" b="1905"/>
                <wp:wrapNone/>
                <wp:docPr id="65" name="Rectangle 6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A4A38A5" id="Rectangle 65" o:spid="_x0000_s1026" style="position:absolute;margin-left:299.2pt;margin-top:-279.4pt;width:1pt;height:1pt;z-index:-2516541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" fillcolor="#f0f0f0" strokecolor="white"/>
            </w:pict>
          </mc:Fallback>
        </mc:AlternateContent>
      </w:r>
      <w:r>
        <w:rPr>
          <w:noProof/>
        </w:rPr>
        <mc:AlternateContent>
          <mc:Choice Requires="wps">
            <w:drawing>
              <wp:anchor distT="0" distB="0" distL="114300" distR="114300" simplePos="0" relativeHeight="251663360" behindDoc="1" locked="0" layoutInCell="1" allowOverlap="1" wp14:anchorId="7F868F67" wp14:editId="7F868F68">
                <wp:simplePos x="0" y="0"/>
                <wp:positionH relativeFrom="column">
                  <wp:posOffset>2764790</wp:posOffset>
                </wp:positionH>
                <wp:positionV relativeFrom="paragraph">
                  <wp:posOffset>-3218180</wp:posOffset>
                </wp:positionV>
                <wp:extent cx="12700" cy="13335"/>
                <wp:effectExtent l="2540" t="1270" r="3810" b="4445"/>
                <wp:wrapNone/>
                <wp:docPr id="64" name="Rectangle 6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B4449E2" id="Rectangle 64" o:spid="_x0000_s1026" style="position:absolute;margin-left:217.7pt;margin-top:-253.4pt;width:1pt;height:1.05pt;z-index:-2516531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" fillcolor="#a0a0a0" strokecolor="white"/>
            </w:pict>
          </mc:Fallback>
        </mc:AlternateContent>
      </w:r>
      <w:r>
        <w:rPr>
          <w:noProof/>
        </w:rPr>
        <mc:AlternateContent>
          <mc:Choice Requires="wps">
            <w:drawing>
              <wp:anchor distT="0" distB="0" distL="114300" distR="114300" simplePos="0" relativeHeight="251664384" behindDoc="1" locked="0" layoutInCell="1" allowOverlap="1" wp14:anchorId="7F868F69" wp14:editId="7F868F6A">
                <wp:simplePos x="0" y="0"/>
                <wp:positionH relativeFrom="column">
                  <wp:posOffset>6649720</wp:posOffset>
                </wp:positionH>
                <wp:positionV relativeFrom="paragraph">
                  <wp:posOffset>-3548380</wp:posOffset>
                </wp:positionV>
                <wp:extent cx="13335" cy="12700"/>
                <wp:effectExtent l="1270" t="4445" r="4445" b="1905"/>
                <wp:wrapNone/>
                <wp:docPr id="63" name="Rectangle 6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70C84D" id="Rectangle 63" o:spid="_x0000_s1026" style="position:absolute;margin-left:523.6pt;margin-top:-279.4pt;width:1.05pt;height:1pt;z-index:-2516520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" fillcolor="#f0f0f0" strokecolor="white"/>
            </w:pict>
          </mc:Fallback>
        </mc:AlternateContent>
      </w:r>
      <w:r>
        <w:rPr>
          <w:noProof/>
        </w:rPr>
        <mc:AlternateContent>
          <mc:Choice Requires="wps">
            <w:drawing>
              <wp:anchor distT="0" distB="0" distL="114300" distR="114300" simplePos="0" relativeHeight="251665408" behindDoc="1" locked="0" layoutInCell="1" allowOverlap="1" wp14:anchorId="7F868F6B" wp14:editId="7F868F6C">
                <wp:simplePos x="0" y="0"/>
                <wp:positionH relativeFrom="column">
                  <wp:posOffset>6649720</wp:posOffset>
                </wp:positionH>
                <wp:positionV relativeFrom="paragraph">
                  <wp:posOffset>-3548380</wp:posOffset>
                </wp:positionV>
                <wp:extent cx="13335" cy="12700"/>
                <wp:effectExtent l="1270" t="4445" r="4445" b="1905"/>
                <wp:wrapNone/>
                <wp:docPr id="62" name="Rectangle 6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8F2B7FE" id="Rectangle 62" o:spid="_x0000_s1026" style="position:absolute;margin-left:523.6pt;margin-top:-279.4pt;width:1.05pt;height:1pt;z-index:-2516510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" fillcolor="#a0a0a0" strokecolor="white"/>
            </w:pict>
          </mc:Fallback>
        </mc:AlternateContent>
      </w:r>
      <w:r>
        <w:rPr>
          <w:noProof/>
        </w:rPr>
        <mc:AlternateContent>
          <mc:Choice Requires="wps">
            <w:drawing>
              <wp:anchor distT="0" distB="0" distL="114300" distR="114300" simplePos="0" relativeHeight="251666432" behindDoc="1" locked="0" layoutInCell="1" allowOverlap="1" wp14:anchorId="7F868F6D" wp14:editId="7F868F6E">
                <wp:simplePos x="0" y="0"/>
                <wp:positionH relativeFrom="column">
                  <wp:posOffset>3810000</wp:posOffset>
                </wp:positionH>
                <wp:positionV relativeFrom="paragraph">
                  <wp:posOffset>-3218180</wp:posOffset>
                </wp:positionV>
                <wp:extent cx="13335" cy="13335"/>
                <wp:effectExtent l="0" t="1270" r="0" b="4445"/>
                <wp:wrapNone/>
                <wp:docPr id="61" name="Rectangle 6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4B1492F" id="Rectangle 61" o:spid="_x0000_s1026" style="position:absolute;margin-left:300pt;margin-top:-253.4pt;width:1.05pt;height:1.05pt;z-index:-2516500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" fillcolor="#a0a0a0" strokecolor="white"/>
            </w:pict>
          </mc:Fallback>
        </mc:AlternateContent>
      </w:r>
      <w:r>
        <w:rPr>
          <w:noProof/>
        </w:rPr>
        <mc:AlternateContent>
          <mc:Choice Requires="wps">
            <w:drawing>
              <wp:anchor distT="0" distB="0" distL="114300" distR="114300" simplePos="0" relativeHeight="251667456" behindDoc="1" locked="0" layoutInCell="1" allowOverlap="1" wp14:anchorId="7F868F6F" wp14:editId="7F868F70">
                <wp:simplePos x="0" y="0"/>
                <wp:positionH relativeFrom="column">
                  <wp:posOffset>2753995</wp:posOffset>
                </wp:positionH>
                <wp:positionV relativeFrom="paragraph">
                  <wp:posOffset>-3205480</wp:posOffset>
                </wp:positionV>
                <wp:extent cx="12700" cy="12700"/>
                <wp:effectExtent l="1270" t="4445" r="0" b="1905"/>
                <wp:wrapNone/>
                <wp:docPr id="60" name="Rectangle 6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E79D6E5" id="Rectangle 60" o:spid="_x0000_s1026" style="position:absolute;margin-left:216.85pt;margin-top:-252.4pt;width:1pt;height:1pt;z-index:-2516490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" fillcolor="#f0f0f0" strokecolor="white"/>
            </w:pict>
          </mc:Fallback>
        </mc:AlternateContent>
      </w:r>
      <w:r>
        <w:rPr>
          <w:noProof/>
        </w:rPr>
        <mc:AlternateContent>
          <mc:Choice Requires="wps">
            <w:drawing>
              <wp:anchor distT="0" distB="0" distL="114300" distR="114300" simplePos="0" relativeHeight="251668480" behindDoc="1" locked="0" layoutInCell="1" allowOverlap="1" wp14:anchorId="7F868F71" wp14:editId="7F868F72">
                <wp:simplePos x="0" y="0"/>
                <wp:positionH relativeFrom="column">
                  <wp:posOffset>198755</wp:posOffset>
                </wp:positionH>
                <wp:positionV relativeFrom="paragraph">
                  <wp:posOffset>-2875280</wp:posOffset>
                </wp:positionV>
                <wp:extent cx="13335" cy="13335"/>
                <wp:effectExtent l="0" t="1270" r="0" b="4445"/>
                <wp:wrapNone/>
                <wp:docPr id="59" name="Rectangle 5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AA17C5" id="Rectangle 59" o:spid="_x0000_s1026" style="position:absolute;margin-left:15.65pt;margin-top:-226.4pt;width:1.05pt;height:1.05pt;z-index:-2516480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" fillcolor="#a0a0a0" strokecolor="white"/>
            </w:pict>
          </mc:Fallback>
        </mc:AlternateContent>
      </w:r>
      <w:r>
        <w:rPr>
          <w:noProof/>
        </w:rPr>
        <mc:AlternateContent>
          <mc:Choice Requires="wps">
            <w:drawing>
              <wp:anchor distT="0" distB="0" distL="114300" distR="114300" simplePos="0" relativeHeight="251669504" behindDoc="1" locked="0" layoutInCell="1" allowOverlap="1" wp14:anchorId="7F868F73" wp14:editId="7F868F74">
                <wp:simplePos x="0" y="0"/>
                <wp:positionH relativeFrom="column">
                  <wp:posOffset>3799840</wp:posOffset>
                </wp:positionH>
                <wp:positionV relativeFrom="paragraph">
                  <wp:posOffset>-3205480</wp:posOffset>
                </wp:positionV>
                <wp:extent cx="12700" cy="12700"/>
                <wp:effectExtent l="0" t="4445" r="0" b="1905"/>
                <wp:wrapNone/>
                <wp:docPr id="58" name="Rectangle 5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8EBC581" id="Rectangle 58" o:spid="_x0000_s1026" style="position:absolute;margin-left:299.2pt;margin-top:-252.4pt;width:1pt;height:1pt;z-index:-2516469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" fillcolor="#f0f0f0" strokecolor="white"/>
            </w:pict>
          </mc:Fallback>
        </mc:AlternateContent>
      </w:r>
      <w:r>
        <w:rPr>
          <w:noProof/>
        </w:rPr>
        <mc:AlternateContent>
          <mc:Choice Requires="wps">
            <w:drawing>
              <wp:anchor distT="0" distB="0" distL="114300" distR="114300" simplePos="0" relativeHeight="251670528" behindDoc="1" locked="0" layoutInCell="1" allowOverlap="1" wp14:anchorId="7F868F75" wp14:editId="7F868F76">
                <wp:simplePos x="0" y="0"/>
                <wp:positionH relativeFrom="column">
                  <wp:posOffset>2764790</wp:posOffset>
                </wp:positionH>
                <wp:positionV relativeFrom="paragraph">
                  <wp:posOffset>-2875280</wp:posOffset>
                </wp:positionV>
                <wp:extent cx="12700" cy="13335"/>
                <wp:effectExtent l="2540" t="1270" r="3810" b="4445"/>
                <wp:wrapNone/>
                <wp:docPr id="57" name="Rectangle 5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D79284" id="Rectangle 57" o:spid="_x0000_s1026" style="position:absolute;margin-left:217.7pt;margin-top:-226.4pt;width:1pt;height:1.05pt;z-index:-251645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FSgaIgIAADs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" fillcolor="#a0a0a0" strokecolor="white"/>
            </w:pict>
          </mc:Fallback>
        </mc:AlternateContent>
      </w:r>
      <w:r>
        <w:rPr>
          <w:noProof/>
        </w:rPr>
        <mc:AlternateContent>
          <mc:Choice Requires="wps">
            <w:drawing>
              <wp:anchor distT="0" distB="0" distL="114300" distR="114300" simplePos="0" relativeHeight="251671552" behindDoc="1" locked="0" layoutInCell="1" allowOverlap="1" wp14:anchorId="7F868F77" wp14:editId="7F868F78">
                <wp:simplePos x="0" y="0"/>
                <wp:positionH relativeFrom="column">
                  <wp:posOffset>6649720</wp:posOffset>
                </wp:positionH>
                <wp:positionV relativeFrom="paragraph">
                  <wp:posOffset>-3205480</wp:posOffset>
                </wp:positionV>
                <wp:extent cx="13335" cy="12700"/>
                <wp:effectExtent l="1270" t="4445" r="4445" b="1905"/>
                <wp:wrapNone/>
                <wp:docPr id="56" name="Rectangle 5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D4D898" id="Rectangle 56" o:spid="_x0000_s1026" style="position:absolute;margin-left:523.6pt;margin-top:-252.4pt;width:1.05pt;height:1pt;z-index:-251644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" fillcolor="#f0f0f0" strokecolor="white"/>
            </w:pict>
          </mc:Fallback>
        </mc:AlternateContent>
      </w:r>
      <w:r>
        <w:rPr>
          <w:noProof/>
        </w:rPr>
        <mc:AlternateContent>
          <mc:Choice Requires="wps">
            <w:drawing>
              <wp:anchor distT="0" distB="0" distL="114300" distR="114300" simplePos="0" relativeHeight="251672576" behindDoc="1" locked="0" layoutInCell="1" allowOverlap="1" wp14:anchorId="7F868F79" wp14:editId="7F868F7A">
                <wp:simplePos x="0" y="0"/>
                <wp:positionH relativeFrom="column">
                  <wp:posOffset>6649720</wp:posOffset>
                </wp:positionH>
                <wp:positionV relativeFrom="paragraph">
                  <wp:posOffset>-3205480</wp:posOffset>
                </wp:positionV>
                <wp:extent cx="13335" cy="12700"/>
                <wp:effectExtent l="1270" t="4445" r="4445" b="1905"/>
                <wp:wrapNone/>
                <wp:docPr id="55" name="Rectangle 5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4C017A7" id="Rectangle 55" o:spid="_x0000_s1026" style="position:absolute;margin-left:523.6pt;margin-top:-252.4pt;width:1.05pt;height:1pt;z-index:-251643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JL4IwIAADs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" fillcolor="#a0a0a0" strokecolor="white"/>
            </w:pict>
          </mc:Fallback>
        </mc:AlternateContent>
      </w:r>
      <w:r>
        <w:rPr>
          <w:noProof/>
        </w:rPr>
        <mc:AlternateContent>
          <mc:Choice Requires="wps">
            <w:drawing>
              <wp:anchor distT="0" distB="0" distL="114300" distR="114300" simplePos="0" relativeHeight="251673600" behindDoc="1" locked="0" layoutInCell="1" allowOverlap="1" wp14:anchorId="7F868F7B" wp14:editId="7F868F7C">
                <wp:simplePos x="0" y="0"/>
                <wp:positionH relativeFrom="column">
                  <wp:posOffset>3810000</wp:posOffset>
                </wp:positionH>
                <wp:positionV relativeFrom="paragraph">
                  <wp:posOffset>-2875280</wp:posOffset>
                </wp:positionV>
                <wp:extent cx="13335" cy="13335"/>
                <wp:effectExtent l="0" t="1270" r="0" b="4445"/>
                <wp:wrapNone/>
                <wp:docPr id="54" name="Rectangle 5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A925C8" id="Rectangle 54" o:spid="_x0000_s1026" style="position:absolute;margin-left:300pt;margin-top:-226.4pt;width:1.05pt;height:1.05pt;z-index:-251642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" fillcolor="#a0a0a0" strokecolor="white"/>
            </w:pict>
          </mc:Fallback>
        </mc:AlternateContent>
      </w:r>
      <w:r>
        <w:rPr>
          <w:noProof/>
        </w:rPr>
        <mc:AlternateContent>
          <mc:Choice Requires="wps">
            <w:drawing>
              <wp:anchor distT="0" distB="0" distL="114300" distR="114300" simplePos="0" relativeHeight="251674624" behindDoc="1" locked="0" layoutInCell="1" allowOverlap="1" wp14:anchorId="7F868F7D" wp14:editId="7F868F7E">
                <wp:simplePos x="0" y="0"/>
                <wp:positionH relativeFrom="column">
                  <wp:posOffset>2753995</wp:posOffset>
                </wp:positionH>
                <wp:positionV relativeFrom="paragraph">
                  <wp:posOffset>-2862580</wp:posOffset>
                </wp:positionV>
                <wp:extent cx="12700" cy="12700"/>
                <wp:effectExtent l="1270" t="4445" r="0" b="1905"/>
                <wp:wrapNone/>
                <wp:docPr id="53" name="Rectangle 5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329AFD9" id="Rectangle 53" o:spid="_x0000_s1026" style="position:absolute;margin-left:216.85pt;margin-top:-225.4pt;width:1pt;height:1pt;z-index:-251641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" fillcolor="#f0f0f0" strokecolor="white"/>
            </w:pict>
          </mc:Fallback>
        </mc:AlternateContent>
      </w:r>
      <w:r>
        <w:rPr>
          <w:noProof/>
        </w:rPr>
        <mc:AlternateContent>
          <mc:Choice Requires="wps">
            <w:drawing>
              <wp:anchor distT="0" distB="0" distL="114300" distR="114300" simplePos="0" relativeHeight="251675648" behindDoc="1" locked="0" layoutInCell="1" allowOverlap="1" wp14:anchorId="7F868F7F" wp14:editId="7F868F80">
                <wp:simplePos x="0" y="0"/>
                <wp:positionH relativeFrom="column">
                  <wp:posOffset>198755</wp:posOffset>
                </wp:positionH>
                <wp:positionV relativeFrom="paragraph">
                  <wp:posOffset>-2446655</wp:posOffset>
                </wp:positionV>
                <wp:extent cx="13335" cy="13335"/>
                <wp:effectExtent l="0" t="1270" r="0" b="4445"/>
                <wp:wrapNone/>
                <wp:docPr id="52" name="Rectangle 5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D9FAD0" id="Rectangle 52" o:spid="_x0000_s1026" style="position:absolute;margin-left:15.65pt;margin-top:-192.65pt;width:1.05pt;height:1.05pt;z-index:-251640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" fillcolor="#a0a0a0" strokecolor="white"/>
            </w:pict>
          </mc:Fallback>
        </mc:AlternateContent>
      </w:r>
      <w:r>
        <w:rPr>
          <w:noProof/>
        </w:rPr>
        <mc:AlternateContent>
          <mc:Choice Requires="wps">
            <w:drawing>
              <wp:anchor distT="0" distB="0" distL="114300" distR="114300" simplePos="0" relativeHeight="251676672" behindDoc="1" locked="0" layoutInCell="1" allowOverlap="1" wp14:anchorId="7F868F81" wp14:editId="7F868F82">
                <wp:simplePos x="0" y="0"/>
                <wp:positionH relativeFrom="column">
                  <wp:posOffset>3799840</wp:posOffset>
                </wp:positionH>
                <wp:positionV relativeFrom="paragraph">
                  <wp:posOffset>-2862580</wp:posOffset>
                </wp:positionV>
                <wp:extent cx="12700" cy="12700"/>
                <wp:effectExtent l="0" t="4445" r="0" b="1905"/>
                <wp:wrapNone/>
                <wp:docPr id="51" name="Rectangle 5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665233" id="Rectangle 51" o:spid="_x0000_s1026" style="position:absolute;margin-left:299.2pt;margin-top:-225.4pt;width:1pt;height:1pt;z-index:-251639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" fillcolor="#f0f0f0" strokecolor="white"/>
            </w:pict>
          </mc:Fallback>
        </mc:AlternateContent>
      </w:r>
      <w:r>
        <w:rPr>
          <w:noProof/>
        </w:rPr>
        <mc:AlternateContent>
          <mc:Choice Requires="wps">
            <w:drawing>
              <wp:anchor distT="0" distB="0" distL="114300" distR="114300" simplePos="0" relativeHeight="251677696" behindDoc="1" locked="0" layoutInCell="1" allowOverlap="1" wp14:anchorId="7F868F83" wp14:editId="7F868F84">
                <wp:simplePos x="0" y="0"/>
                <wp:positionH relativeFrom="column">
                  <wp:posOffset>2764790</wp:posOffset>
                </wp:positionH>
                <wp:positionV relativeFrom="paragraph">
                  <wp:posOffset>-2446655</wp:posOffset>
                </wp:positionV>
                <wp:extent cx="12700" cy="13335"/>
                <wp:effectExtent l="2540" t="1270" r="3810" b="4445"/>
                <wp:wrapNone/>
                <wp:docPr id="50" name="Rectangle 5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47C792" id="Rectangle 50" o:spid="_x0000_s1026" style="position:absolute;margin-left:217.7pt;margin-top:-192.65pt;width:1pt;height:1.05pt;z-index:-251638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12CeUIQIAADs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" fillcolor="#a0a0a0" strokecolor="white"/>
            </w:pict>
          </mc:Fallback>
        </mc:AlternateContent>
      </w:r>
      <w:r>
        <w:rPr>
          <w:noProof/>
        </w:rPr>
        <mc:AlternateContent>
          <mc:Choice Requires="wps">
            <w:drawing>
              <wp:anchor distT="0" distB="0" distL="114300" distR="114300" simplePos="0" relativeHeight="251678720" behindDoc="1" locked="0" layoutInCell="1" allowOverlap="1" wp14:anchorId="7F868F85" wp14:editId="7F868F86">
                <wp:simplePos x="0" y="0"/>
                <wp:positionH relativeFrom="column">
                  <wp:posOffset>6649720</wp:posOffset>
                </wp:positionH>
                <wp:positionV relativeFrom="paragraph">
                  <wp:posOffset>-2862580</wp:posOffset>
                </wp:positionV>
                <wp:extent cx="13335" cy="12700"/>
                <wp:effectExtent l="1270" t="4445" r="4445" b="1905"/>
                <wp:wrapNone/>
                <wp:docPr id="49" name="Rectangle 4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04A6CA4" id="Rectangle 49" o:spid="_x0000_s1026" style="position:absolute;margin-left:523.6pt;margin-top:-225.4pt;width:1.05pt;height:1pt;z-index:-251637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" fillcolor="#f0f0f0" strokecolor="white"/>
            </w:pict>
          </mc:Fallback>
        </mc:AlternateContent>
      </w:r>
      <w:r>
        <w:rPr>
          <w:noProof/>
        </w:rPr>
        <mc:AlternateContent>
          <mc:Choice Requires="wps">
            <w:drawing>
              <wp:anchor distT="0" distB="0" distL="114300" distR="114300" simplePos="0" relativeHeight="251679744" behindDoc="1" locked="0" layoutInCell="1" allowOverlap="1" wp14:anchorId="7F868F87" wp14:editId="7F868F88">
                <wp:simplePos x="0" y="0"/>
                <wp:positionH relativeFrom="column">
                  <wp:posOffset>6649720</wp:posOffset>
                </wp:positionH>
                <wp:positionV relativeFrom="paragraph">
                  <wp:posOffset>-2862580</wp:posOffset>
                </wp:positionV>
                <wp:extent cx="13335" cy="12700"/>
                <wp:effectExtent l="1270" t="4445" r="4445" b="1905"/>
                <wp:wrapNone/>
                <wp:docPr id="48" name="Rectangle 4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BF1228D" id="Rectangle 48" o:spid="_x0000_s1026" style="position:absolute;margin-left:523.6pt;margin-top:-225.4pt;width:1.05pt;height:1pt;z-index:-251636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" fillcolor="#a0a0a0" strokecolor="white"/>
            </w:pict>
          </mc:Fallback>
        </mc:AlternateContent>
      </w:r>
      <w:r>
        <w:rPr>
          <w:noProof/>
        </w:rPr>
        <mc:AlternateContent>
          <mc:Choice Requires="wps">
            <w:drawing>
              <wp:anchor distT="0" distB="0" distL="114300" distR="114300" simplePos="0" relativeHeight="251680768" behindDoc="1" locked="0" layoutInCell="1" allowOverlap="1" wp14:anchorId="7F868F89" wp14:editId="7F868F8A">
                <wp:simplePos x="0" y="0"/>
                <wp:positionH relativeFrom="column">
                  <wp:posOffset>3810000</wp:posOffset>
                </wp:positionH>
                <wp:positionV relativeFrom="paragraph">
                  <wp:posOffset>-2446655</wp:posOffset>
                </wp:positionV>
                <wp:extent cx="13335" cy="13335"/>
                <wp:effectExtent l="0" t="1270" r="0" b="4445"/>
                <wp:wrapNone/>
                <wp:docPr id="47" name="Rectangle 4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40B462B" id="Rectangle 47" o:spid="_x0000_s1026" style="position:absolute;margin-left:300pt;margin-top:-192.65pt;width:1.05pt;height:1.05pt;z-index:-251635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" fillcolor="#a0a0a0" strokecolor="white"/>
            </w:pict>
          </mc:Fallback>
        </mc:AlternateContent>
      </w:r>
      <w:r>
        <w:rPr>
          <w:noProof/>
        </w:rPr>
        <mc:AlternateContent>
          <mc:Choice Requires="wps">
            <w:drawing>
              <wp:anchor distT="0" distB="0" distL="114300" distR="114300" simplePos="0" relativeHeight="251681792" behindDoc="1" locked="0" layoutInCell="1" allowOverlap="1" wp14:anchorId="7F868F8B" wp14:editId="7F868F8C">
                <wp:simplePos x="0" y="0"/>
                <wp:positionH relativeFrom="column">
                  <wp:posOffset>2753995</wp:posOffset>
                </wp:positionH>
                <wp:positionV relativeFrom="paragraph">
                  <wp:posOffset>-2434590</wp:posOffset>
                </wp:positionV>
                <wp:extent cx="12700" cy="13335"/>
                <wp:effectExtent l="1270" t="3810" r="0" b="1905"/>
                <wp:wrapNone/>
                <wp:docPr id="46" name="Rectangle 4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AF37F4" id="Rectangle 46" o:spid="_x0000_s1026" style="position:absolute;margin-left:216.85pt;margin-top:-191.7pt;width:1pt;height:1.05pt;z-index:-251634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" fillcolor="#f0f0f0" strokecolor="white"/>
            </w:pict>
          </mc:Fallback>
        </mc:AlternateContent>
      </w:r>
      <w:r>
        <w:rPr>
          <w:noProof/>
        </w:rPr>
        <mc:AlternateContent>
          <mc:Choice Requires="wps">
            <w:drawing>
              <wp:anchor distT="0" distB="0" distL="114300" distR="114300" simplePos="0" relativeHeight="251682816" behindDoc="1" locked="0" layoutInCell="1" allowOverlap="1" wp14:anchorId="7F868F8D" wp14:editId="7F868F8E">
                <wp:simplePos x="0" y="0"/>
                <wp:positionH relativeFrom="column">
                  <wp:posOffset>198755</wp:posOffset>
                </wp:positionH>
                <wp:positionV relativeFrom="paragraph">
                  <wp:posOffset>-1981835</wp:posOffset>
                </wp:positionV>
                <wp:extent cx="13335" cy="13335"/>
                <wp:effectExtent l="0" t="0" r="0" b="0"/>
                <wp:wrapNone/>
                <wp:docPr id="45" name="Rectangle 4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3E08235" id="Rectangle 45" o:spid="_x0000_s1026" style="position:absolute;margin-left:15.65pt;margin-top:-156.05pt;width:1.05pt;height:1.05pt;z-index:-251633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" fillcolor="#a0a0a0" strokecolor="white"/>
            </w:pict>
          </mc:Fallback>
        </mc:AlternateContent>
      </w:r>
      <w:r>
        <w:rPr>
          <w:noProof/>
        </w:rPr>
        <mc:AlternateContent>
          <mc:Choice Requires="wps">
            <w:drawing>
              <wp:anchor distT="0" distB="0" distL="114300" distR="114300" simplePos="0" relativeHeight="251683840" behindDoc="1" locked="0" layoutInCell="1" allowOverlap="1" wp14:anchorId="7F868F8F" wp14:editId="7F868F90">
                <wp:simplePos x="0" y="0"/>
                <wp:positionH relativeFrom="column">
                  <wp:posOffset>3799840</wp:posOffset>
                </wp:positionH>
                <wp:positionV relativeFrom="paragraph">
                  <wp:posOffset>-2434590</wp:posOffset>
                </wp:positionV>
                <wp:extent cx="12700" cy="13335"/>
                <wp:effectExtent l="0" t="3810" r="0" b="1905"/>
                <wp:wrapNone/>
                <wp:docPr id="44" name="Rectangle 4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66E4CF" id="Rectangle 44" o:spid="_x0000_s1026" style="position:absolute;margin-left:299.2pt;margin-top:-191.7pt;width:1pt;height:1.05pt;z-index:-251632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" fillcolor="#f0f0f0" strokecolor="white"/>
            </w:pict>
          </mc:Fallback>
        </mc:AlternateContent>
      </w:r>
      <w:r>
        <w:rPr>
          <w:noProof/>
        </w:rPr>
        <mc:AlternateContent>
          <mc:Choice Requires="wps">
            <w:drawing>
              <wp:anchor distT="0" distB="0" distL="114300" distR="114300" simplePos="0" relativeHeight="251684864" behindDoc="1" locked="0" layoutInCell="1" allowOverlap="1" wp14:anchorId="7F868F91" wp14:editId="7F868F92">
                <wp:simplePos x="0" y="0"/>
                <wp:positionH relativeFrom="column">
                  <wp:posOffset>2764790</wp:posOffset>
                </wp:positionH>
                <wp:positionV relativeFrom="paragraph">
                  <wp:posOffset>-1981835</wp:posOffset>
                </wp:positionV>
                <wp:extent cx="12700" cy="13335"/>
                <wp:effectExtent l="2540" t="0" r="3810" b="0"/>
                <wp:wrapNone/>
                <wp:docPr id="43" name="Rectangle 4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9F542B0" id="Rectangle 43" o:spid="_x0000_s1026" style="position:absolute;margin-left:217.7pt;margin-top:-156.05pt;width:1pt;height:1.05pt;z-index:-251631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uTlIgIAADs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" fillcolor="#a0a0a0" strokecolor="white"/>
            </w:pict>
          </mc:Fallback>
        </mc:AlternateContent>
      </w:r>
      <w:r>
        <w:rPr>
          <w:noProof/>
        </w:rPr>
        <mc:AlternateContent>
          <mc:Choice Requires="wps">
            <w:drawing>
              <wp:anchor distT="0" distB="0" distL="114300" distR="114300" simplePos="0" relativeHeight="251685888" behindDoc="1" locked="0" layoutInCell="1" allowOverlap="1" wp14:anchorId="7F868F93" wp14:editId="7F868F94">
                <wp:simplePos x="0" y="0"/>
                <wp:positionH relativeFrom="column">
                  <wp:posOffset>6649720</wp:posOffset>
                </wp:positionH>
                <wp:positionV relativeFrom="paragraph">
                  <wp:posOffset>-2434590</wp:posOffset>
                </wp:positionV>
                <wp:extent cx="13335" cy="13335"/>
                <wp:effectExtent l="1270" t="3810" r="4445" b="1905"/>
                <wp:wrapNone/>
                <wp:docPr id="42" name="Rectangle 4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C5FD86A" id="Rectangle 42" o:spid="_x0000_s1026" style="position:absolute;margin-left:523.6pt;margin-top:-191.7pt;width:1.05pt;height:1.05pt;z-index:-251630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" fillcolor="#f0f0f0" strokecolor="white"/>
            </w:pict>
          </mc:Fallback>
        </mc:AlternateContent>
      </w:r>
      <w:r>
        <w:rPr>
          <w:noProof/>
        </w:rPr>
        <mc:AlternateContent>
          <mc:Choice Requires="wps">
            <w:drawing>
              <wp:anchor distT="0" distB="0" distL="114300" distR="114300" simplePos="0" relativeHeight="251686912" behindDoc="1" locked="0" layoutInCell="1" allowOverlap="1" wp14:anchorId="7F868F95" wp14:editId="7F868F96">
                <wp:simplePos x="0" y="0"/>
                <wp:positionH relativeFrom="column">
                  <wp:posOffset>6649720</wp:posOffset>
                </wp:positionH>
                <wp:positionV relativeFrom="paragraph">
                  <wp:posOffset>-2434590</wp:posOffset>
                </wp:positionV>
                <wp:extent cx="13335" cy="13335"/>
                <wp:effectExtent l="1270" t="3810" r="4445" b="1905"/>
                <wp:wrapNone/>
                <wp:docPr id="41" name="Rectangle 4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F0F36B1" id="Rectangle 41" o:spid="_x0000_s1026" style="position:absolute;margin-left:523.6pt;margin-top:-191.7pt;width:1.05pt;height:1.05pt;z-index:-251629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" fillcolor="#a0a0a0" strokecolor="white"/>
            </w:pict>
          </mc:Fallback>
        </mc:AlternateContent>
      </w:r>
      <w:r>
        <w:rPr>
          <w:noProof/>
        </w:rPr>
        <mc:AlternateContent>
          <mc:Choice Requires="wps">
            <w:drawing>
              <wp:anchor distT="0" distB="0" distL="114300" distR="114300" simplePos="0" relativeHeight="251687936" behindDoc="1" locked="0" layoutInCell="1" allowOverlap="1" wp14:anchorId="7F868F97" wp14:editId="7F868F98">
                <wp:simplePos x="0" y="0"/>
                <wp:positionH relativeFrom="column">
                  <wp:posOffset>3810000</wp:posOffset>
                </wp:positionH>
                <wp:positionV relativeFrom="paragraph">
                  <wp:posOffset>-1981835</wp:posOffset>
                </wp:positionV>
                <wp:extent cx="13335" cy="13335"/>
                <wp:effectExtent l="0" t="0" r="0" b="0"/>
                <wp:wrapNone/>
                <wp:docPr id="40" name="Rectangle 4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5052AB9" id="Rectangle 40" o:spid="_x0000_s1026" style="position:absolute;margin-left:300pt;margin-top:-156.05pt;width:1.05pt;height:1.05pt;z-index:-251628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" fillcolor="#a0a0a0" strokecolor="white"/>
            </w:pict>
          </mc:Fallback>
        </mc:AlternateContent>
      </w:r>
      <w:r>
        <w:rPr>
          <w:noProof/>
        </w:rPr>
        <mc:AlternateContent>
          <mc:Choice Requires="wps">
            <w:drawing>
              <wp:anchor distT="0" distB="0" distL="114300" distR="114300" simplePos="0" relativeHeight="251688960" behindDoc="1" locked="0" layoutInCell="1" allowOverlap="1" wp14:anchorId="7F868F99" wp14:editId="7F868F9A">
                <wp:simplePos x="0" y="0"/>
                <wp:positionH relativeFrom="column">
                  <wp:posOffset>2753995</wp:posOffset>
                </wp:positionH>
                <wp:positionV relativeFrom="paragraph">
                  <wp:posOffset>-1969770</wp:posOffset>
                </wp:positionV>
                <wp:extent cx="12700" cy="13335"/>
                <wp:effectExtent l="1270" t="1905" r="0" b="3810"/>
                <wp:wrapNone/>
                <wp:docPr id="39" name="Rectangle 3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6E286E3" id="Rectangle 39" o:spid="_x0000_s1026" style="position:absolute;margin-left:216.85pt;margin-top:-155.1pt;width:1pt;height:1.05pt;z-index:-251627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" fillcolor="#f0f0f0" strokecolor="white"/>
            </w:pict>
          </mc:Fallback>
        </mc:AlternateContent>
      </w:r>
      <w:r>
        <w:rPr>
          <w:noProof/>
        </w:rPr>
        <mc:AlternateContent>
          <mc:Choice Requires="wps">
            <w:drawing>
              <wp:anchor distT="0" distB="0" distL="114300" distR="114300" simplePos="0" relativeHeight="251689984" behindDoc="1" locked="0" layoutInCell="1" allowOverlap="1" wp14:anchorId="7F868F9B" wp14:editId="7F868F9C">
                <wp:simplePos x="0" y="0"/>
                <wp:positionH relativeFrom="column">
                  <wp:posOffset>198755</wp:posOffset>
                </wp:positionH>
                <wp:positionV relativeFrom="paragraph">
                  <wp:posOffset>-1517015</wp:posOffset>
                </wp:positionV>
                <wp:extent cx="13335" cy="13335"/>
                <wp:effectExtent l="0" t="0" r="0" b="0"/>
                <wp:wrapNone/>
                <wp:docPr id="38" name="Rectangle 3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E445DF7" id="Rectangle 38" o:spid="_x0000_s1026" style="position:absolute;margin-left:15.65pt;margin-top:-119.45pt;width:1.05pt;height:1.05pt;z-index:-251626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" fillcolor="#a0a0a0" strokecolor="white"/>
            </w:pict>
          </mc:Fallback>
        </mc:AlternateContent>
      </w:r>
      <w:r>
        <w:rPr>
          <w:noProof/>
        </w:rPr>
        <mc:AlternateContent>
          <mc:Choice Requires="wps">
            <w:drawing>
              <wp:anchor distT="0" distB="0" distL="114300" distR="114300" simplePos="0" relativeHeight="251691008" behindDoc="1" locked="0" layoutInCell="1" allowOverlap="1" wp14:anchorId="7F868F9D" wp14:editId="7F868F9E">
                <wp:simplePos x="0" y="0"/>
                <wp:positionH relativeFrom="column">
                  <wp:posOffset>3799840</wp:posOffset>
                </wp:positionH>
                <wp:positionV relativeFrom="paragraph">
                  <wp:posOffset>-1969770</wp:posOffset>
                </wp:positionV>
                <wp:extent cx="12700" cy="13335"/>
                <wp:effectExtent l="0" t="1905" r="0" b="3810"/>
                <wp:wrapNone/>
                <wp:docPr id="37" name="Rectangle 3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5644059" id="Rectangle 37" o:spid="_x0000_s1026" style="position:absolute;margin-left:299.2pt;margin-top:-155.1pt;width:1pt;height:1.05pt;z-index:-251625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" fillcolor="#f0f0f0" strokecolor="white"/>
            </w:pict>
          </mc:Fallback>
        </mc:AlternateContent>
      </w:r>
      <w:r>
        <w:rPr>
          <w:noProof/>
        </w:rPr>
        <mc:AlternateContent>
          <mc:Choice Requires="wps">
            <w:drawing>
              <wp:anchor distT="0" distB="0" distL="114300" distR="114300" simplePos="0" relativeHeight="251692032" behindDoc="1" locked="0" layoutInCell="1" allowOverlap="1" wp14:anchorId="7F868F9F" wp14:editId="7F868FA0">
                <wp:simplePos x="0" y="0"/>
                <wp:positionH relativeFrom="column">
                  <wp:posOffset>2764790</wp:posOffset>
                </wp:positionH>
                <wp:positionV relativeFrom="paragraph">
                  <wp:posOffset>-1517015</wp:posOffset>
                </wp:positionV>
                <wp:extent cx="12700" cy="13335"/>
                <wp:effectExtent l="2540" t="0" r="3810" b="0"/>
                <wp:wrapNone/>
                <wp:docPr id="36" name="Rectangle 3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9B91CC" id="Rectangle 36" o:spid="_x0000_s1026" style="position:absolute;margin-left:217.7pt;margin-top:-119.45pt;width:1pt;height:1.05pt;z-index:-251624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" fillcolor="#a0a0a0" strokecolor="white"/>
            </w:pict>
          </mc:Fallback>
        </mc:AlternateContent>
      </w:r>
      <w:r>
        <w:rPr>
          <w:noProof/>
        </w:rPr>
        <mc:AlternateContent>
          <mc:Choice Requires="wps">
            <w:drawing>
              <wp:anchor distT="0" distB="0" distL="114300" distR="114300" simplePos="0" relativeHeight="251693056" behindDoc="1" locked="0" layoutInCell="1" allowOverlap="1" wp14:anchorId="7F868FA1" wp14:editId="7F868FA2">
                <wp:simplePos x="0" y="0"/>
                <wp:positionH relativeFrom="column">
                  <wp:posOffset>6649720</wp:posOffset>
                </wp:positionH>
                <wp:positionV relativeFrom="paragraph">
                  <wp:posOffset>-1969770</wp:posOffset>
                </wp:positionV>
                <wp:extent cx="13335" cy="13335"/>
                <wp:effectExtent l="1270" t="1905" r="4445" b="3810"/>
                <wp:wrapNone/>
                <wp:docPr id="35" name="Rectangle 3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DD26421" id="Rectangle 35" o:spid="_x0000_s1026" style="position:absolute;margin-left:523.6pt;margin-top:-155.1pt;width:1.05pt;height:1.05pt;z-index:-251623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" fillcolor="#f0f0f0" strokecolor="white"/>
            </w:pict>
          </mc:Fallback>
        </mc:AlternateContent>
      </w:r>
      <w:r>
        <w:rPr>
          <w:noProof/>
        </w:rPr>
        <mc:AlternateContent>
          <mc:Choice Requires="wps">
            <w:drawing>
              <wp:anchor distT="0" distB="0" distL="114300" distR="114300" simplePos="0" relativeHeight="251694080" behindDoc="1" locked="0" layoutInCell="1" allowOverlap="1" wp14:anchorId="7F868FA3" wp14:editId="7F868FA4">
                <wp:simplePos x="0" y="0"/>
                <wp:positionH relativeFrom="column">
                  <wp:posOffset>6649720</wp:posOffset>
                </wp:positionH>
                <wp:positionV relativeFrom="paragraph">
                  <wp:posOffset>-1969770</wp:posOffset>
                </wp:positionV>
                <wp:extent cx="13335" cy="13335"/>
                <wp:effectExtent l="1270" t="1905" r="4445" b="3810"/>
                <wp:wrapNone/>
                <wp:docPr id="34" name="Rectangle 3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3E8F14" id="Rectangle 34" o:spid="_x0000_s1026" style="position:absolute;margin-left:523.6pt;margin-top:-155.1pt;width:1.05pt;height:1.05pt;z-index:-251622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" fillcolor="#a0a0a0" strokecolor="white"/>
            </w:pict>
          </mc:Fallback>
        </mc:AlternateContent>
      </w:r>
      <w:r>
        <w:rPr>
          <w:noProof/>
        </w:rPr>
        <mc:AlternateContent>
          <mc:Choice Requires="wps">
            <w:drawing>
              <wp:anchor distT="0" distB="0" distL="114300" distR="114300" simplePos="0" relativeHeight="251695104" behindDoc="1" locked="0" layoutInCell="1" allowOverlap="1" wp14:anchorId="7F868FA5" wp14:editId="7F868FA6">
                <wp:simplePos x="0" y="0"/>
                <wp:positionH relativeFrom="column">
                  <wp:posOffset>3810000</wp:posOffset>
                </wp:positionH>
                <wp:positionV relativeFrom="paragraph">
                  <wp:posOffset>-1517015</wp:posOffset>
                </wp:positionV>
                <wp:extent cx="13335" cy="13335"/>
                <wp:effectExtent l="0" t="0" r="0" b="0"/>
                <wp:wrapNone/>
                <wp:docPr id="33" name="Rectangle 3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67DD89B" id="Rectangle 33" o:spid="_x0000_s1026" style="position:absolute;margin-left:300pt;margin-top:-119.45pt;width:1.05pt;height:1.05pt;z-index:-251621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" fillcolor="#a0a0a0" strokecolor="white"/>
            </w:pict>
          </mc:Fallback>
        </mc:AlternateContent>
      </w:r>
      <w:r>
        <w:rPr>
          <w:noProof/>
        </w:rPr>
        <mc:AlternateContent>
          <mc:Choice Requires="wps">
            <w:drawing>
              <wp:anchor distT="0" distB="0" distL="114300" distR="114300" simplePos="0" relativeHeight="251696128" behindDoc="1" locked="0" layoutInCell="1" allowOverlap="1" wp14:anchorId="7F868FA7" wp14:editId="7F868FA8">
                <wp:simplePos x="0" y="0"/>
                <wp:positionH relativeFrom="column">
                  <wp:posOffset>6649720</wp:posOffset>
                </wp:positionH>
                <wp:positionV relativeFrom="paragraph">
                  <wp:posOffset>-1517015</wp:posOffset>
                </wp:positionV>
                <wp:extent cx="13335" cy="13335"/>
                <wp:effectExtent l="1270" t="0" r="4445" b="0"/>
                <wp:wrapNone/>
                <wp:docPr id="32" name="Rectangle 3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AD6A536" id="Rectangle 32" o:spid="_x0000_s1026" style="position:absolute;margin-left:523.6pt;margin-top:-119.45pt;width:1.05pt;height:1.05pt;z-index:-251620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" fillcolor="#f0f0f0" strokecolor="white"/>
            </w:pict>
          </mc:Fallback>
        </mc:AlternateContent>
      </w:r>
      <w:r>
        <w:rPr>
          <w:noProof/>
        </w:rPr>
        <mc:AlternateContent>
          <mc:Choice Requires="wps">
            <w:drawing>
              <wp:anchor distT="0" distB="0" distL="114300" distR="114300" simplePos="0" relativeHeight="251697152" behindDoc="1" locked="0" layoutInCell="1" allowOverlap="1" wp14:anchorId="7F868FA9" wp14:editId="7F868FAA">
                <wp:simplePos x="0" y="0"/>
                <wp:positionH relativeFrom="column">
                  <wp:posOffset>2753995</wp:posOffset>
                </wp:positionH>
                <wp:positionV relativeFrom="paragraph">
                  <wp:posOffset>-1504950</wp:posOffset>
                </wp:positionV>
                <wp:extent cx="12700" cy="13335"/>
                <wp:effectExtent l="1270" t="0" r="0" b="0"/>
                <wp:wrapNone/>
                <wp:docPr id="31" name="Rectangle 3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C046A31" id="Rectangle 31" o:spid="_x0000_s1026" style="position:absolute;margin-left:216.85pt;margin-top:-118.5pt;width:1pt;height:1.05pt;z-index:-251619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" fillcolor="#f0f0f0" strokecolor="white"/>
            </w:pict>
          </mc:Fallback>
        </mc:AlternateContent>
      </w:r>
      <w:r>
        <w:rPr>
          <w:noProof/>
        </w:rPr>
        <mc:AlternateContent>
          <mc:Choice Requires="wps">
            <w:drawing>
              <wp:anchor distT="0" distB="0" distL="114300" distR="114300" simplePos="0" relativeHeight="251698176" behindDoc="1" locked="0" layoutInCell="1" allowOverlap="1" wp14:anchorId="7F868FAB" wp14:editId="7F868FAC">
                <wp:simplePos x="0" y="0"/>
                <wp:positionH relativeFrom="column">
                  <wp:posOffset>198755</wp:posOffset>
                </wp:positionH>
                <wp:positionV relativeFrom="paragraph">
                  <wp:posOffset>-1174115</wp:posOffset>
                </wp:positionV>
                <wp:extent cx="13335" cy="13335"/>
                <wp:effectExtent l="0" t="0" r="0" b="0"/>
                <wp:wrapNone/>
                <wp:docPr id="30" name="Rectangle 3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6E6AF72" id="Rectangle 30" o:spid="_x0000_s1026" style="position:absolute;margin-left:15.65pt;margin-top:-92.45pt;width:1.05pt;height:1.05pt;z-index:-251618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" fillcolor="#a0a0a0" strokecolor="white"/>
            </w:pict>
          </mc:Fallback>
        </mc:AlternateContent>
      </w:r>
      <w:r>
        <w:rPr>
          <w:noProof/>
        </w:rPr>
        <mc:AlternateContent>
          <mc:Choice Requires="wps">
            <w:drawing>
              <wp:anchor distT="0" distB="0" distL="114300" distR="114300" simplePos="0" relativeHeight="251699200" behindDoc="1" locked="0" layoutInCell="1" allowOverlap="1" wp14:anchorId="7F868FAD" wp14:editId="7F868FAE">
                <wp:simplePos x="0" y="0"/>
                <wp:positionH relativeFrom="column">
                  <wp:posOffset>3799840</wp:posOffset>
                </wp:positionH>
                <wp:positionV relativeFrom="paragraph">
                  <wp:posOffset>-1504950</wp:posOffset>
                </wp:positionV>
                <wp:extent cx="12700" cy="13335"/>
                <wp:effectExtent l="0" t="0" r="0" b="0"/>
                <wp:wrapNone/>
                <wp:docPr id="29" name="Rectangle 2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F8AA4F4" id="Rectangle 29" o:spid="_x0000_s1026" style="position:absolute;margin-left:299.2pt;margin-top:-118.5pt;width:1pt;height:1.05pt;z-index:-251617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" fillcolor="#f0f0f0" strokecolor="white"/>
            </w:pict>
          </mc:Fallback>
        </mc:AlternateContent>
      </w:r>
      <w:r>
        <w:rPr>
          <w:noProof/>
        </w:rPr>
        <mc:AlternateContent>
          <mc:Choice Requires="wps">
            <w:drawing>
              <wp:anchor distT="0" distB="0" distL="114300" distR="114300" simplePos="0" relativeHeight="251700224" behindDoc="1" locked="0" layoutInCell="1" allowOverlap="1" wp14:anchorId="7F868FAF" wp14:editId="7F868FB0">
                <wp:simplePos x="0" y="0"/>
                <wp:positionH relativeFrom="column">
                  <wp:posOffset>2764790</wp:posOffset>
                </wp:positionH>
                <wp:positionV relativeFrom="paragraph">
                  <wp:posOffset>-1174115</wp:posOffset>
                </wp:positionV>
                <wp:extent cx="12700" cy="13335"/>
                <wp:effectExtent l="2540" t="0" r="3810" b="0"/>
                <wp:wrapNone/>
                <wp:docPr id="28" name="Rectangle 2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833DE59" id="Rectangle 28" o:spid="_x0000_s1026" style="position:absolute;margin-left:217.7pt;margin-top:-92.45pt;width:1pt;height:1.05pt;z-index:-251616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" fillcolor="#a0a0a0" strokecolor="white"/>
            </w:pict>
          </mc:Fallback>
        </mc:AlternateContent>
      </w:r>
      <w:r>
        <w:rPr>
          <w:noProof/>
        </w:rPr>
        <mc:AlternateContent>
          <mc:Choice Requires="wps">
            <w:drawing>
              <wp:anchor distT="0" distB="0" distL="114300" distR="114300" simplePos="0" relativeHeight="251701248" behindDoc="1" locked="0" layoutInCell="1" allowOverlap="1" wp14:anchorId="7F868FB1" wp14:editId="7F868FB2">
                <wp:simplePos x="0" y="0"/>
                <wp:positionH relativeFrom="column">
                  <wp:posOffset>6649720</wp:posOffset>
                </wp:positionH>
                <wp:positionV relativeFrom="paragraph">
                  <wp:posOffset>-1504950</wp:posOffset>
                </wp:positionV>
                <wp:extent cx="13335" cy="13335"/>
                <wp:effectExtent l="1270" t="0" r="4445" b="0"/>
                <wp:wrapNone/>
                <wp:docPr id="27" name="Rectangle 2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FFD0858" id="Rectangle 27" o:spid="_x0000_s1026" style="position:absolute;margin-left:523.6pt;margin-top:-118.5pt;width:1.05pt;height:1.05pt;z-index:-251615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" fillcolor="#f0f0f0" strokecolor="white"/>
            </w:pict>
          </mc:Fallback>
        </mc:AlternateContent>
      </w:r>
      <w:r>
        <w:rPr>
          <w:noProof/>
        </w:rPr>
        <mc:AlternateContent>
          <mc:Choice Requires="wps">
            <w:drawing>
              <wp:anchor distT="0" distB="0" distL="114300" distR="114300" simplePos="0" relativeHeight="251702272" behindDoc="1" locked="0" layoutInCell="1" allowOverlap="1" wp14:anchorId="7F868FB3" wp14:editId="7F868FB4">
                <wp:simplePos x="0" y="0"/>
                <wp:positionH relativeFrom="column">
                  <wp:posOffset>6649720</wp:posOffset>
                </wp:positionH>
                <wp:positionV relativeFrom="paragraph">
                  <wp:posOffset>-1504950</wp:posOffset>
                </wp:positionV>
                <wp:extent cx="13335" cy="13335"/>
                <wp:effectExtent l="1270" t="0" r="4445" b="0"/>
                <wp:wrapNone/>
                <wp:docPr id="26" name="Rectangle 2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EE0EBB5" id="Rectangle 26" o:spid="_x0000_s1026" style="position:absolute;margin-left:523.6pt;margin-top:-118.5pt;width:1.05pt;height:1.05pt;z-index:-251614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" fillcolor="#a0a0a0" strokecolor="white"/>
            </w:pict>
          </mc:Fallback>
        </mc:AlternateContent>
      </w:r>
      <w:r>
        <w:rPr>
          <w:noProof/>
        </w:rPr>
        <mc:AlternateContent>
          <mc:Choice Requires="wps">
            <w:drawing>
              <wp:anchor distT="0" distB="0" distL="114300" distR="114300" simplePos="0" relativeHeight="251703296" behindDoc="1" locked="0" layoutInCell="1" allowOverlap="1" wp14:anchorId="7F868FB5" wp14:editId="7F868FB6">
                <wp:simplePos x="0" y="0"/>
                <wp:positionH relativeFrom="column">
                  <wp:posOffset>3810000</wp:posOffset>
                </wp:positionH>
                <wp:positionV relativeFrom="paragraph">
                  <wp:posOffset>-1174115</wp:posOffset>
                </wp:positionV>
                <wp:extent cx="13335" cy="13335"/>
                <wp:effectExtent l="0" t="0" r="0" b="0"/>
                <wp:wrapNone/>
                <wp:docPr id="25" name="Rectangle 2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3AEB28C" id="Rectangle 25" o:spid="_x0000_s1026" style="position:absolute;margin-left:300pt;margin-top:-92.45pt;width:1.05pt;height:1.05pt;z-index:-251613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" fillcolor="#a0a0a0" strokecolor="white"/>
            </w:pict>
          </mc:Fallback>
        </mc:AlternateContent>
      </w:r>
      <w:r>
        <w:rPr>
          <w:noProof/>
        </w:rPr>
        <mc:AlternateContent>
          <mc:Choice Requires="wps">
            <w:drawing>
              <wp:anchor distT="0" distB="0" distL="114300" distR="114300" simplePos="0" relativeHeight="251704320" behindDoc="1" locked="0" layoutInCell="1" allowOverlap="1" wp14:anchorId="7F868FB7" wp14:editId="7F868FB8">
                <wp:simplePos x="0" y="0"/>
                <wp:positionH relativeFrom="column">
                  <wp:posOffset>6649720</wp:posOffset>
                </wp:positionH>
                <wp:positionV relativeFrom="paragraph">
                  <wp:posOffset>-1174115</wp:posOffset>
                </wp:positionV>
                <wp:extent cx="13335" cy="13335"/>
                <wp:effectExtent l="1270" t="0" r="4445" b="0"/>
                <wp:wrapNone/>
                <wp:docPr id="24" name="Rectangle 2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3DD166A" id="Rectangle 24" o:spid="_x0000_s1026" style="position:absolute;margin-left:523.6pt;margin-top:-92.45pt;width:1.05pt;height:1.05pt;z-index:-251612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" fillcolor="#f0f0f0" strokecolor="white"/>
            </w:pict>
          </mc:Fallback>
        </mc:AlternateContent>
      </w:r>
      <w:r>
        <w:rPr>
          <w:noProof/>
        </w:rPr>
        <mc:AlternateContent>
          <mc:Choice Requires="wps">
            <w:drawing>
              <wp:anchor distT="0" distB="0" distL="114300" distR="114300" simplePos="0" relativeHeight="251705344" behindDoc="1" locked="0" layoutInCell="1" allowOverlap="1" wp14:anchorId="7F868FB9" wp14:editId="7F868FBA">
                <wp:simplePos x="0" y="0"/>
                <wp:positionH relativeFrom="column">
                  <wp:posOffset>2753995</wp:posOffset>
                </wp:positionH>
                <wp:positionV relativeFrom="paragraph">
                  <wp:posOffset>-1162050</wp:posOffset>
                </wp:positionV>
                <wp:extent cx="12700" cy="13335"/>
                <wp:effectExtent l="1270" t="0" r="0" b="0"/>
                <wp:wrapNone/>
                <wp:docPr id="23"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FD0B44B" id="Rectangle 23" o:spid="_x0000_s1026" style="position:absolute;margin-left:216.85pt;margin-top:-91.5pt;width:1pt;height:1.05pt;z-index:-251611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" fillcolor="#f0f0f0" strokecolor="white"/>
            </w:pict>
          </mc:Fallback>
        </mc:AlternateContent>
      </w:r>
      <w:r>
        <w:rPr>
          <w:noProof/>
        </w:rPr>
        <mc:AlternateContent>
          <mc:Choice Requires="wps">
            <w:drawing>
              <wp:anchor distT="0" distB="0" distL="114300" distR="114300" simplePos="0" relativeHeight="251706368" behindDoc="1" locked="0" layoutInCell="1" allowOverlap="1" wp14:anchorId="7F868FBB" wp14:editId="7F868FBC">
                <wp:simplePos x="0" y="0"/>
                <wp:positionH relativeFrom="column">
                  <wp:posOffset>198755</wp:posOffset>
                </wp:positionH>
                <wp:positionV relativeFrom="paragraph">
                  <wp:posOffset>-709295</wp:posOffset>
                </wp:positionV>
                <wp:extent cx="13335" cy="13335"/>
                <wp:effectExtent l="0" t="0" r="0" b="635"/>
                <wp:wrapNone/>
                <wp:docPr id="22"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D94B9B4" id="Rectangle 22" o:spid="_x0000_s1026" style="position:absolute;margin-left:15.65pt;margin-top:-55.85pt;width:1.05pt;height:1.05pt;z-index:-251610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" fillcolor="#a0a0a0" strokecolor="white"/>
            </w:pict>
          </mc:Fallback>
        </mc:AlternateContent>
      </w:r>
      <w:r>
        <w:rPr>
          <w:noProof/>
        </w:rPr>
        <mc:AlternateContent>
          <mc:Choice Requires="wps">
            <w:drawing>
              <wp:anchor distT="0" distB="0" distL="114300" distR="114300" simplePos="0" relativeHeight="251707392" behindDoc="1" locked="0" layoutInCell="1" allowOverlap="1" wp14:anchorId="7F868FBD" wp14:editId="7F868FBE">
                <wp:simplePos x="0" y="0"/>
                <wp:positionH relativeFrom="column">
                  <wp:posOffset>3799840</wp:posOffset>
                </wp:positionH>
                <wp:positionV relativeFrom="paragraph">
                  <wp:posOffset>-1162050</wp:posOffset>
                </wp:positionV>
                <wp:extent cx="12700" cy="13335"/>
                <wp:effectExtent l="0" t="0" r="0" b="0"/>
                <wp:wrapNone/>
                <wp:docPr id="21"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624E0B4" id="Rectangle 21" o:spid="_x0000_s1026" style="position:absolute;margin-left:299.2pt;margin-top:-91.5pt;width:1pt;height:1.05pt;z-index:-251609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" fillcolor="#f0f0f0" strokecolor="white"/>
            </w:pict>
          </mc:Fallback>
        </mc:AlternateContent>
      </w:r>
      <w:r>
        <w:rPr>
          <w:noProof/>
        </w:rPr>
        <mc:AlternateContent>
          <mc:Choice Requires="wps">
            <w:drawing>
              <wp:anchor distT="0" distB="0" distL="114300" distR="114300" simplePos="0" relativeHeight="251708416" behindDoc="1" locked="0" layoutInCell="1" allowOverlap="1" wp14:anchorId="7F868FBF" wp14:editId="7F868FC0">
                <wp:simplePos x="0" y="0"/>
                <wp:positionH relativeFrom="column">
                  <wp:posOffset>2764790</wp:posOffset>
                </wp:positionH>
                <wp:positionV relativeFrom="paragraph">
                  <wp:posOffset>-709295</wp:posOffset>
                </wp:positionV>
                <wp:extent cx="12700" cy="13335"/>
                <wp:effectExtent l="2540" t="0" r="3810" b="635"/>
                <wp:wrapNone/>
                <wp:docPr id="20"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216F366" id="Rectangle 20" o:spid="_x0000_s1026" style="position:absolute;margin-left:217.7pt;margin-top:-55.85pt;width:1pt;height:1.05pt;z-index:-251608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" fillcolor="#a0a0a0" strokecolor="white"/>
            </w:pict>
          </mc:Fallback>
        </mc:AlternateContent>
      </w:r>
      <w:r>
        <w:rPr>
          <w:noProof/>
        </w:rPr>
        <mc:AlternateContent>
          <mc:Choice Requires="wps">
            <w:drawing>
              <wp:anchor distT="0" distB="0" distL="114300" distR="114300" simplePos="0" relativeHeight="251709440" behindDoc="1" locked="0" layoutInCell="1" allowOverlap="1" wp14:anchorId="7F868FC1" wp14:editId="7F868FC2">
                <wp:simplePos x="0" y="0"/>
                <wp:positionH relativeFrom="column">
                  <wp:posOffset>6649720</wp:posOffset>
                </wp:positionH>
                <wp:positionV relativeFrom="paragraph">
                  <wp:posOffset>-1162050</wp:posOffset>
                </wp:positionV>
                <wp:extent cx="13335" cy="13335"/>
                <wp:effectExtent l="1270" t="0" r="4445" b="0"/>
                <wp:wrapNone/>
                <wp:docPr id="19" name="Rectangle 1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FD9BF19" id="Rectangle 19" o:spid="_x0000_s1026" style="position:absolute;margin-left:523.6pt;margin-top:-91.5pt;width:1.05pt;height:1.05pt;z-index:-251607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" fillcolor="#f0f0f0" strokecolor="white"/>
            </w:pict>
          </mc:Fallback>
        </mc:AlternateContent>
      </w:r>
      <w:r>
        <w:rPr>
          <w:noProof/>
        </w:rPr>
        <mc:AlternateContent>
          <mc:Choice Requires="wps">
            <w:drawing>
              <wp:anchor distT="0" distB="0" distL="114300" distR="114300" simplePos="0" relativeHeight="251710464" behindDoc="1" locked="0" layoutInCell="1" allowOverlap="1" wp14:anchorId="7F868FC3" wp14:editId="7F868FC4">
                <wp:simplePos x="0" y="0"/>
                <wp:positionH relativeFrom="column">
                  <wp:posOffset>6649720</wp:posOffset>
                </wp:positionH>
                <wp:positionV relativeFrom="paragraph">
                  <wp:posOffset>-1162050</wp:posOffset>
                </wp:positionV>
                <wp:extent cx="13335" cy="13335"/>
                <wp:effectExtent l="1270" t="0" r="4445" b="0"/>
                <wp:wrapNone/>
                <wp:docPr id="18" name="Rectangle 1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D1AA192" id="Rectangle 18" o:spid="_x0000_s1026" style="position:absolute;margin-left:523.6pt;margin-top:-91.5pt;width:1.05pt;height:1.05pt;z-index:-251606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" fillcolor="#a0a0a0" strokecolor="white"/>
            </w:pict>
          </mc:Fallback>
        </mc:AlternateContent>
      </w:r>
      <w:r>
        <w:rPr>
          <w:noProof/>
        </w:rPr>
        <mc:AlternateContent>
          <mc:Choice Requires="wps">
            <w:drawing>
              <wp:anchor distT="0" distB="0" distL="114300" distR="114300" simplePos="0" relativeHeight="251711488" behindDoc="1" locked="0" layoutInCell="1" allowOverlap="1" wp14:anchorId="7F868FC5" wp14:editId="7F868FC6">
                <wp:simplePos x="0" y="0"/>
                <wp:positionH relativeFrom="column">
                  <wp:posOffset>3810000</wp:posOffset>
                </wp:positionH>
                <wp:positionV relativeFrom="paragraph">
                  <wp:posOffset>-709295</wp:posOffset>
                </wp:positionV>
                <wp:extent cx="13335" cy="13335"/>
                <wp:effectExtent l="0" t="0" r="0" b="635"/>
                <wp:wrapNone/>
                <wp:docPr id="17" name="Rectangle 1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2E94F16" id="Rectangle 17" o:spid="_x0000_s1026" style="position:absolute;margin-left:300pt;margin-top:-55.85pt;width:1.05pt;height:1.05pt;z-index:-251604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" fillcolor="#a0a0a0" strokecolor="white"/>
            </w:pict>
          </mc:Fallback>
        </mc:AlternateContent>
      </w:r>
      <w:r>
        <w:rPr>
          <w:noProof/>
        </w:rPr>
        <mc:AlternateContent>
          <mc:Choice Requires="wps">
            <w:drawing>
              <wp:anchor distT="0" distB="0" distL="114300" distR="114300" simplePos="0" relativeHeight="251712512" behindDoc="1" locked="0" layoutInCell="1" allowOverlap="1" wp14:anchorId="7F868FC7" wp14:editId="7F868FC8">
                <wp:simplePos x="0" y="0"/>
                <wp:positionH relativeFrom="column">
                  <wp:posOffset>2753995</wp:posOffset>
                </wp:positionH>
                <wp:positionV relativeFrom="paragraph">
                  <wp:posOffset>-696595</wp:posOffset>
                </wp:positionV>
                <wp:extent cx="12700" cy="12700"/>
                <wp:effectExtent l="1270" t="0" r="0" b="0"/>
                <wp:wrapNone/>
                <wp:docPr id="16" name="Rectangle 1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077FCC1" id="Rectangle 16" o:spid="_x0000_s1026" style="position:absolute;margin-left:216.85pt;margin-top:-54.85pt;width:1pt;height:1pt;z-index:-251603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" fillcolor="#f0f0f0" strokecolor="white"/>
            </w:pict>
          </mc:Fallback>
        </mc:AlternateContent>
      </w:r>
      <w:r>
        <w:rPr>
          <w:noProof/>
        </w:rPr>
        <mc:AlternateContent>
          <mc:Choice Requires="wps">
            <w:drawing>
              <wp:anchor distT="0" distB="0" distL="114300" distR="114300" simplePos="0" relativeHeight="251713536" behindDoc="1" locked="0" layoutInCell="1" allowOverlap="1" wp14:anchorId="7F868FC9" wp14:editId="7F868FCA">
                <wp:simplePos x="0" y="0"/>
                <wp:positionH relativeFrom="column">
                  <wp:posOffset>198755</wp:posOffset>
                </wp:positionH>
                <wp:positionV relativeFrom="paragraph">
                  <wp:posOffset>-365760</wp:posOffset>
                </wp:positionV>
                <wp:extent cx="13335" cy="12700"/>
                <wp:effectExtent l="0" t="0" r="0" b="635"/>
                <wp:wrapNone/>
                <wp:docPr id="15"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45BC97B" id="Rectangle 15" o:spid="_x0000_s1026" style="position:absolute;margin-left:15.65pt;margin-top:-28.8pt;width:1.05pt;height:1pt;z-index:-251602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gOFIgIAADs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" fillcolor="#a0a0a0" strokecolor="white"/>
            </w:pict>
          </mc:Fallback>
        </mc:AlternateContent>
      </w:r>
      <w:r>
        <w:rPr>
          <w:noProof/>
        </w:rPr>
        <mc:AlternateContent>
          <mc:Choice Requires="wps">
            <w:drawing>
              <wp:anchor distT="0" distB="0" distL="114300" distR="114300" simplePos="0" relativeHeight="251714560" behindDoc="1" locked="0" layoutInCell="1" allowOverlap="1" wp14:anchorId="7F868FCB" wp14:editId="7F868FCC">
                <wp:simplePos x="0" y="0"/>
                <wp:positionH relativeFrom="column">
                  <wp:posOffset>3799840</wp:posOffset>
                </wp:positionH>
                <wp:positionV relativeFrom="paragraph">
                  <wp:posOffset>-696595</wp:posOffset>
                </wp:positionV>
                <wp:extent cx="12700" cy="12700"/>
                <wp:effectExtent l="0" t="0" r="0" b="0"/>
                <wp:wrapNone/>
                <wp:docPr id="14"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09D059D" id="Rectangle 14" o:spid="_x0000_s1026" style="position:absolute;margin-left:299.2pt;margin-top:-54.85pt;width:1pt;height:1pt;z-index:-251601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" fillcolor="#f0f0f0" strokecolor="white"/>
            </w:pict>
          </mc:Fallback>
        </mc:AlternateContent>
      </w:r>
      <w:r>
        <w:rPr>
          <w:noProof/>
        </w:rPr>
        <mc:AlternateContent>
          <mc:Choice Requires="wps">
            <w:drawing>
              <wp:anchor distT="0" distB="0" distL="114300" distR="114300" simplePos="0" relativeHeight="251715584" behindDoc="1" locked="0" layoutInCell="1" allowOverlap="1" wp14:anchorId="7F868FCD" wp14:editId="7F868FCE">
                <wp:simplePos x="0" y="0"/>
                <wp:positionH relativeFrom="column">
                  <wp:posOffset>2764790</wp:posOffset>
                </wp:positionH>
                <wp:positionV relativeFrom="paragraph">
                  <wp:posOffset>-365760</wp:posOffset>
                </wp:positionV>
                <wp:extent cx="12700" cy="12700"/>
                <wp:effectExtent l="2540" t="0" r="3810" b="635"/>
                <wp:wrapNone/>
                <wp:docPr id="13" name="Rectangle 1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23A5504" id="Rectangle 13" o:spid="_x0000_s1026" style="position:absolute;margin-left:217.7pt;margin-top:-28.8pt;width:1pt;height:1pt;z-index:-251600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" fillcolor="#a0a0a0" strokecolor="white"/>
            </w:pict>
          </mc:Fallback>
        </mc:AlternateContent>
      </w:r>
      <w:r>
        <w:rPr>
          <w:noProof/>
        </w:rPr>
        <mc:AlternateContent>
          <mc:Choice Requires="wps">
            <w:drawing>
              <wp:anchor distT="0" distB="0" distL="114300" distR="114300" simplePos="0" relativeHeight="251716608" behindDoc="1" locked="0" layoutInCell="1" allowOverlap="1" wp14:anchorId="7F868FCF" wp14:editId="7F868FD0">
                <wp:simplePos x="0" y="0"/>
                <wp:positionH relativeFrom="column">
                  <wp:posOffset>6649720</wp:posOffset>
                </wp:positionH>
                <wp:positionV relativeFrom="paragraph">
                  <wp:posOffset>-696595</wp:posOffset>
                </wp:positionV>
                <wp:extent cx="13335" cy="12700"/>
                <wp:effectExtent l="1270" t="0" r="4445" b="0"/>
                <wp:wrapNone/>
                <wp:docPr id="12" name="Rectangle 1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779646E" id="Rectangle 12" o:spid="_x0000_s1026" style="position:absolute;margin-left:523.6pt;margin-top:-54.85pt;width:1.05pt;height:1pt;z-index:-251599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" fillcolor="#f0f0f0" strokecolor="white"/>
            </w:pict>
          </mc:Fallback>
        </mc:AlternateContent>
      </w:r>
      <w:r>
        <w:rPr>
          <w:noProof/>
        </w:rPr>
        <mc:AlternateContent>
          <mc:Choice Requires="wps">
            <w:drawing>
              <wp:anchor distT="0" distB="0" distL="114300" distR="114300" simplePos="0" relativeHeight="251717632" behindDoc="1" locked="0" layoutInCell="1" allowOverlap="1" wp14:anchorId="7F868FD1" wp14:editId="7F868FD2">
                <wp:simplePos x="0" y="0"/>
                <wp:positionH relativeFrom="column">
                  <wp:posOffset>6649720</wp:posOffset>
                </wp:positionH>
                <wp:positionV relativeFrom="paragraph">
                  <wp:posOffset>-696595</wp:posOffset>
                </wp:positionV>
                <wp:extent cx="13335" cy="12700"/>
                <wp:effectExtent l="1270" t="0" r="4445" b="0"/>
                <wp:wrapNone/>
                <wp:docPr id="11" name="Rectangle 1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C6CD491" id="Rectangle 11" o:spid="_x0000_s1026" style="position:absolute;margin-left:523.6pt;margin-top:-54.85pt;width:1.05pt;height:1pt;z-index:-251598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" fillcolor="#a0a0a0" strokecolor="white"/>
            </w:pict>
          </mc:Fallback>
        </mc:AlternateContent>
      </w:r>
      <w:r>
        <w:rPr>
          <w:noProof/>
        </w:rPr>
        <mc:AlternateContent>
          <mc:Choice Requires="wps">
            <w:drawing>
              <wp:anchor distT="0" distB="0" distL="114300" distR="114300" simplePos="0" relativeHeight="251718656" behindDoc="1" locked="0" layoutInCell="1" allowOverlap="1" wp14:anchorId="7F868FD3" wp14:editId="7F868FD4">
                <wp:simplePos x="0" y="0"/>
                <wp:positionH relativeFrom="column">
                  <wp:posOffset>3810000</wp:posOffset>
                </wp:positionH>
                <wp:positionV relativeFrom="paragraph">
                  <wp:posOffset>-365760</wp:posOffset>
                </wp:positionV>
                <wp:extent cx="13335" cy="12700"/>
                <wp:effectExtent l="0" t="0" r="0" b="635"/>
                <wp:wrapNone/>
                <wp:docPr id="10" name="Rectangle 1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1005BFDA" id="Rectangle 10" o:spid="_x0000_s1026" style="position:absolute;margin-left:300pt;margin-top:-28.8pt;width:1.05pt;height:1pt;z-index:-251597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" fillcolor="#a0a0a0" strokecolor="white"/>
            </w:pict>
          </mc:Fallback>
        </mc:AlternateContent>
      </w:r>
      <w:r>
        <w:rPr>
          <w:noProof/>
        </w:rPr>
        <mc:AlternateContent>
          <mc:Choice Requires="wps">
            <w:drawing>
              <wp:anchor distT="0" distB="0" distL="114300" distR="114300" simplePos="0" relativeHeight="251719680" behindDoc="1" locked="0" layoutInCell="1" allowOverlap="1" wp14:anchorId="7F868FD5" wp14:editId="7F868FD6">
                <wp:simplePos x="0" y="0"/>
                <wp:positionH relativeFrom="column">
                  <wp:posOffset>2753995</wp:posOffset>
                </wp:positionH>
                <wp:positionV relativeFrom="paragraph">
                  <wp:posOffset>-353695</wp:posOffset>
                </wp:positionV>
                <wp:extent cx="12700" cy="12700"/>
                <wp:effectExtent l="1270" t="0" r="0" b="0"/>
                <wp:wrapNone/>
                <wp:docPr id="9"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187D1C4" id="Rectangle 9" o:spid="_x0000_s1026" style="position:absolute;margin-left:216.85pt;margin-top:-27.85pt;width:1pt;height:1pt;z-index:-251596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" fillcolor="#f0f0f0" strokecolor="white"/>
            </w:pict>
          </mc:Fallback>
        </mc:AlternateContent>
      </w:r>
      <w:r>
        <w:rPr>
          <w:noProof/>
        </w:rPr>
        <mc:AlternateContent>
          <mc:Choice Requires="wps">
            <w:drawing>
              <wp:anchor distT="0" distB="0" distL="114300" distR="114300" simplePos="0" relativeHeight="251720704" behindDoc="1" locked="0" layoutInCell="1" allowOverlap="1" wp14:anchorId="7F868FD7" wp14:editId="7F868FD8">
                <wp:simplePos x="0" y="0"/>
                <wp:positionH relativeFrom="column">
                  <wp:posOffset>198755</wp:posOffset>
                </wp:positionH>
                <wp:positionV relativeFrom="paragraph">
                  <wp:posOffset>-21590</wp:posOffset>
                </wp:positionV>
                <wp:extent cx="13335" cy="13335"/>
                <wp:effectExtent l="0" t="0" r="0" b="0"/>
                <wp:wrapNone/>
                <wp:docPr id="8"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22DB351" id="Rectangle 8" o:spid="_x0000_s1026" style="position:absolute;margin-left:15.65pt;margin-top:-1.7pt;width:1.05pt;height:1.05pt;z-index:-251595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" fillcolor="#a0a0a0" strokecolor="white"/>
            </w:pict>
          </mc:Fallback>
        </mc:AlternateContent>
      </w:r>
      <w:r>
        <w:rPr>
          <w:noProof/>
        </w:rPr>
        <mc:AlternateContent>
          <mc:Choice Requires="wps">
            <w:drawing>
              <wp:anchor distT="0" distB="0" distL="114300" distR="114300" simplePos="0" relativeHeight="251721728" behindDoc="1" locked="0" layoutInCell="1" allowOverlap="1" wp14:anchorId="7F868FD9" wp14:editId="7F868FDA">
                <wp:simplePos x="0" y="0"/>
                <wp:positionH relativeFrom="column">
                  <wp:posOffset>193040</wp:posOffset>
                </wp:positionH>
                <wp:positionV relativeFrom="paragraph">
                  <wp:posOffset>-10795</wp:posOffset>
                </wp:positionV>
                <wp:extent cx="12700" cy="12700"/>
                <wp:effectExtent l="2540" t="0" r="3810" b="0"/>
                <wp:wrapNone/>
                <wp:docPr id="7"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508F044" id="Rectangle 7" o:spid="_x0000_s1026" style="position:absolute;margin-left:15.2pt;margin-top:-.85pt;width:1pt;height:1pt;z-index:-251594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" fillcolor="#f0f0f0" strokecolor="white"/>
            </w:pict>
          </mc:Fallback>
        </mc:AlternateContent>
      </w:r>
      <w:r>
        <w:rPr>
          <w:noProof/>
        </w:rPr>
        <mc:AlternateContent>
          <mc:Choice Requires="wps">
            <w:drawing>
              <wp:anchor distT="0" distB="0" distL="114300" distR="114300" simplePos="0" relativeHeight="251722752" behindDoc="1" locked="0" layoutInCell="1" allowOverlap="1" wp14:anchorId="7F868FDB" wp14:editId="7F868FDC">
                <wp:simplePos x="0" y="0"/>
                <wp:positionH relativeFrom="column">
                  <wp:posOffset>3799840</wp:posOffset>
                </wp:positionH>
                <wp:positionV relativeFrom="paragraph">
                  <wp:posOffset>-353695</wp:posOffset>
                </wp:positionV>
                <wp:extent cx="12700" cy="12700"/>
                <wp:effectExtent l="0" t="0" r="0" b="0"/>
                <wp:wrapNone/>
                <wp:docPr id="6"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7D4B059" id="Rectangle 6" o:spid="_x0000_s1026" style="position:absolute;margin-left:299.2pt;margin-top:-27.85pt;width:1pt;height:1pt;z-index:-251593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" fillcolor="#f0f0f0" strokecolor="white"/>
            </w:pict>
          </mc:Fallback>
        </mc:AlternateContent>
      </w:r>
      <w:r>
        <w:rPr>
          <w:noProof/>
        </w:rPr>
        <mc:AlternateContent>
          <mc:Choice Requires="wps">
            <w:drawing>
              <wp:anchor distT="0" distB="0" distL="114300" distR="114300" simplePos="0" relativeHeight="251723776" behindDoc="1" locked="0" layoutInCell="1" allowOverlap="1" wp14:anchorId="7F868FDD" wp14:editId="7F868FDE">
                <wp:simplePos x="0" y="0"/>
                <wp:positionH relativeFrom="column">
                  <wp:posOffset>2764790</wp:posOffset>
                </wp:positionH>
                <wp:positionV relativeFrom="paragraph">
                  <wp:posOffset>-21590</wp:posOffset>
                </wp:positionV>
                <wp:extent cx="12700" cy="13335"/>
                <wp:effectExtent l="2540" t="0" r="3810" b="0"/>
                <wp:wrapNone/>
                <wp:docPr id="5"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2700"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583609E" id="Rectangle 5" o:spid="_x0000_s1026" style="position:absolute;margin-left:217.7pt;margin-top:-1.7pt;width:1pt;height:1.05pt;z-index:-251592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" fillcolor="#a0a0a0" strokecolor="white"/>
            </w:pict>
          </mc:Fallback>
        </mc:AlternateContent>
      </w:r>
      <w:r>
        <w:rPr>
          <w:noProof/>
        </w:rPr>
        <mc:AlternateContent>
          <mc:Choice Requires="wps">
            <w:drawing>
              <wp:anchor distT="0" distB="0" distL="114300" distR="114300" simplePos="0" relativeHeight="251724800" behindDoc="1" locked="0" layoutInCell="1" allowOverlap="1" wp14:anchorId="7F868FDF" wp14:editId="7F868FE0">
                <wp:simplePos x="0" y="0"/>
                <wp:positionH relativeFrom="column">
                  <wp:posOffset>6649720</wp:posOffset>
                </wp:positionH>
                <wp:positionV relativeFrom="paragraph">
                  <wp:posOffset>-353695</wp:posOffset>
                </wp:positionV>
                <wp:extent cx="13335" cy="12700"/>
                <wp:effectExtent l="1270" t="0" r="4445" b="0"/>
                <wp:wrapNone/>
                <wp:docPr id="4" name="Rectangle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F0F0F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0A3907F" id="Rectangle 4" o:spid="_x0000_s1026" style="position:absolute;margin-left:523.6pt;margin-top:-27.85pt;width:1.05pt;height:1pt;z-index:-251591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" fillcolor="#f0f0f0" strokecolor="white"/>
            </w:pict>
          </mc:Fallback>
        </mc:AlternateContent>
      </w:r>
      <w:r>
        <w:rPr>
          <w:noProof/>
        </w:rPr>
        <mc:AlternateContent>
          <mc:Choice Requires="wps">
            <w:drawing>
              <wp:anchor distT="0" distB="0" distL="114300" distR="114300" simplePos="0" relativeHeight="251725824" behindDoc="1" locked="0" layoutInCell="1" allowOverlap="1" wp14:anchorId="7F868FE1" wp14:editId="7F868FE2">
                <wp:simplePos x="0" y="0"/>
                <wp:positionH relativeFrom="column">
                  <wp:posOffset>6649720</wp:posOffset>
                </wp:positionH>
                <wp:positionV relativeFrom="paragraph">
                  <wp:posOffset>-353695</wp:posOffset>
                </wp:positionV>
                <wp:extent cx="13335" cy="12700"/>
                <wp:effectExtent l="1270" t="0" r="4445" b="0"/>
                <wp:wrapNone/>
                <wp:docPr id="3"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39DAAC72" id="Rectangle 3" o:spid="_x0000_s1026" style="position:absolute;margin-left:523.6pt;margin-top:-27.85pt;width:1.05pt;height:1pt;z-index:-251590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" fillcolor="#a0a0a0" strokecolor="white"/>
            </w:pict>
          </mc:Fallback>
        </mc:AlternateContent>
      </w:r>
      <w:r>
        <w:rPr>
          <w:noProof/>
        </w:rPr>
        <mc:AlternateContent>
          <mc:Choice Requires="wps">
            <w:drawing>
              <wp:anchor distT="0" distB="0" distL="114300" distR="114300" simplePos="0" relativeHeight="251726848" behindDoc="1" locked="0" layoutInCell="1" allowOverlap="1" wp14:anchorId="7F868FE3" wp14:editId="7F868FE4">
                <wp:simplePos x="0" y="0"/>
                <wp:positionH relativeFrom="column">
                  <wp:posOffset>3810000</wp:posOffset>
                </wp:positionH>
                <wp:positionV relativeFrom="paragraph">
                  <wp:posOffset>-21590</wp:posOffset>
                </wp:positionV>
                <wp:extent cx="13335" cy="13335"/>
                <wp:effectExtent l="0" t="0" r="0" b="0"/>
                <wp:wrapNone/>
                <wp:docPr id="2"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3335"/>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547785EB" id="Rectangle 2" o:spid="_x0000_s1026" style="position:absolute;margin-left:300pt;margin-top:-1.7pt;width:1.05pt;height:1.05pt;z-index:-251589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" fillcolor="#a0a0a0" strokecolor="white"/>
            </w:pict>
          </mc:Fallback>
        </mc:AlternateContent>
      </w:r>
      <w:r>
        <w:rPr>
          <w:noProof/>
        </w:rPr>
        <mc:AlternateContent>
          <mc:Choice Requires="wps">
            <w:drawing>
              <wp:anchor distT="0" distB="0" distL="114300" distR="114300" simplePos="0" relativeHeight="251727872" behindDoc="1" locked="0" layoutInCell="1" allowOverlap="1" wp14:anchorId="7F868FE5" wp14:editId="7F868FE6">
                <wp:simplePos x="0" y="0"/>
                <wp:positionH relativeFrom="column">
                  <wp:posOffset>6654165</wp:posOffset>
                </wp:positionH>
                <wp:positionV relativeFrom="paragraph">
                  <wp:posOffset>-10795</wp:posOffset>
                </wp:positionV>
                <wp:extent cx="13335" cy="12700"/>
                <wp:effectExtent l="0" t="0" r="0" b="0"/>
                <wp:wrapNone/>
                <wp:docPr id="1" name="Rectangle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3335" cy="12700"/>
                        </a:xfrm>
                        <a:prstGeom prst="rect">
                          <a:avLst/>
                        </a:prstGeom>
                        <a:solidFill>
                          <a:srgbClr val="A0A0A0"/>
                        </a:solidFill>
                        <a:ln w="9525">
                          <a:solidFill>
                            <a:srgbClr val="FFFFFF"/>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098199A1" id="Rectangle 1" o:spid="_x0000_s1026" style="position:absolute;margin-left:523.95pt;margin-top:-.85pt;width:1.05pt;height:1pt;z-index:-251588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" fillcolor="#a0a0a0" strokecolor="white"/>
            </w:pict>
          </mc:Fallback>
        </mc:AlternateContent>
      </w:r>
    </w:p>
    <w:p w14:paraId="2C03329A" w14:textId="11B91923" w:rsidR="003209A9" w:rsidRDefault="003209A9"/>
    <w:p w14:paraId="71CD5E1F" w14:textId="77777777" w:rsidR="00E92DE9" w:rsidRDefault="00E92DE9" w:rsidP="00E92DE9">
      <w:pPr>
        <w:pStyle w:val="BodyText"/>
        <w:ind w:left="110"/>
        <w:rPr>
          <w:sz w:val="20"/>
        </w:rPr>
      </w:pPr>
    </w:p>
    <w:p w14:paraId="6EA0B0F0" w14:textId="77777777" w:rsidR="00E92DE9" w:rsidRPr="00896186" w:rsidRDefault="00E92DE9" w:rsidP="00E92DE9">
      <w:pPr>
        <w:shd w:val="clear" w:color="auto" w:fill="BFBFBF" w:themeFill="background1" w:themeFillShade="BF"/>
        <w:tabs>
          <w:tab w:val="left" w:pos="11160"/>
        </w:tabs>
        <w:spacing w:before="90"/>
        <w:jc w:val="center"/>
        <w:rPr>
          <w:b/>
          <w:sz w:val="28"/>
          <w:szCs w:val="28"/>
        </w:rPr>
      </w:pPr>
      <w:r>
        <w:rPr>
          <w:b/>
          <w:sz w:val="28"/>
          <w:szCs w:val="28"/>
          <w:shd w:val="clear" w:color="auto" w:fill="BDBDBD"/>
        </w:rPr>
        <w:t>Academic Resources</w:t>
      </w:r>
    </w:p>
    <w:p w14:paraId="25B0DF4D" w14:textId="77777777" w:rsidR="00E92DE9" w:rsidRDefault="00E92DE9" w:rsidP="00E92DE9">
      <w:pPr>
        <w:pStyle w:val="BodyText"/>
        <w:rPr>
          <w:sz w:val="20"/>
        </w:rPr>
      </w:pPr>
      <w:r>
        <w:rPr>
          <w:noProof/>
          <w:sz w:val="20"/>
        </w:rPr>
        <mc:AlternateContent>
          <mc:Choice Requires="wps">
            <w:drawing>
              <wp:anchor distT="0" distB="0" distL="114300" distR="114300" simplePos="0" relativeHeight="251659776" behindDoc="1" locked="0" layoutInCell="1" allowOverlap="1" wp14:anchorId="5C47F23A" wp14:editId="72DE59A0">
                <wp:simplePos x="0" y="0"/>
                <wp:positionH relativeFrom="column">
                  <wp:posOffset>-11430</wp:posOffset>
                </wp:positionH>
                <wp:positionV relativeFrom="paragraph">
                  <wp:posOffset>74295</wp:posOffset>
                </wp:positionV>
                <wp:extent cx="6621780" cy="1600200"/>
                <wp:effectExtent l="0" t="0" r="26670" b="19050"/>
                <wp:wrapNone/>
                <wp:docPr id="184" name="Rectangle 184"/>
                <wp:cNvGraphicFramePr/>
                <a:graphic xmlns:a="http://schemas.openxmlformats.org/drawingml/2006/main">
                  <a:graphicData uri="http://schemas.microsoft.com/office/word/2010/wordprocessingShape">
                    <wps:wsp>
                      <wps:cNvSpPr/>
                      <wps:spPr>
                        <a:xfrm>
                          <a:off x="0" y="0"/>
                          <a:ext cx="6621780" cy="1600200"/>
                        </a:xfrm>
                        <a:prstGeom prst="rect">
                          <a:avLst/>
                        </a:prstGeom>
                        <a:solidFill>
                          <a:schemeClr val="accent6">
                            <a:lumMod val="40000"/>
                            <a:lumOff val="60000"/>
                          </a:schemeClr>
                        </a:solidFill>
                        <a:ln>
                          <a:solidFill>
                            <a:srgbClr val="00B05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4227EC76" id="Rectangle 184" o:spid="_x0000_s1026" style="position:absolute;margin-left:-.9pt;margin-top:5.85pt;width:521.4pt;height:126pt;z-index:-25165670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" fillcolor="#c5e0b3 [1305]" strokecolor="#00b050" strokeweight="1pt"/>
            </w:pict>
          </mc:Fallback>
        </mc:AlternateContent>
      </w:r>
    </w:p>
    <w:p w14:paraId="0D73470C" w14:textId="77777777" w:rsidR="00E92DE9" w:rsidRDefault="00E92DE9" w:rsidP="00E92DE9">
      <w:pPr>
        <w:ind w:left="503" w:right="511"/>
        <w:jc w:val="center"/>
        <w:rPr>
          <w:b/>
        </w:rPr>
      </w:pPr>
      <w:r>
        <w:rPr>
          <w:b/>
          <w:color w:val="072974"/>
        </w:rPr>
        <w:t>Log In &amp; Net ID</w:t>
      </w:r>
    </w:p>
    <w:p w14:paraId="1A794212" w14:textId="77777777" w:rsidR="00E92DE9" w:rsidRDefault="00E92DE9" w:rsidP="00E92DE9">
      <w:pPr>
        <w:spacing w:before="43"/>
        <w:ind w:left="503" w:right="512"/>
        <w:jc w:val="center"/>
        <w:rPr>
          <w:rFonts w:ascii="Arial"/>
          <w:sz w:val="18"/>
        </w:rPr>
      </w:pPr>
      <w:r>
        <w:rPr>
          <w:rFonts w:ascii="Arial"/>
          <w:color w:val="2665EF"/>
          <w:sz w:val="18"/>
          <w:u w:val="single" w:color="2564EF"/>
        </w:rPr>
        <w:t>https://</w:t>
      </w:r>
      <w:hyperlink r:id="rId20">
        <w:r>
          <w:rPr>
            <w:rFonts w:ascii="Arial"/>
            <w:color w:val="2665EF"/>
            <w:sz w:val="18"/>
            <w:u w:val="single" w:color="2564EF"/>
          </w:rPr>
          <w:t>www.trcc.commnet.edu/learning-resources/educational-technology/student-resources/5-steps-for-getting-started/</w:t>
        </w:r>
      </w:hyperlink>
    </w:p>
    <w:p w14:paraId="38E8748C" w14:textId="77777777" w:rsidR="00E92DE9" w:rsidRDefault="00E92DE9" w:rsidP="00E92DE9">
      <w:pPr>
        <w:spacing w:before="7"/>
        <w:rPr>
          <w:sz w:val="29"/>
        </w:rPr>
      </w:pPr>
    </w:p>
    <w:p w14:paraId="48CBE7B1" w14:textId="77777777" w:rsidR="00E92DE9" w:rsidRDefault="00E92DE9" w:rsidP="00E92DE9">
      <w:pPr>
        <w:ind w:left="503" w:right="510"/>
        <w:jc w:val="center"/>
      </w:pPr>
      <w:r>
        <w:rPr>
          <w:b/>
          <w:color w:val="072974"/>
        </w:rPr>
        <w:t xml:space="preserve">General Resources Web Page: </w:t>
      </w:r>
      <w:r>
        <w:rPr>
          <w:color w:val="072974"/>
        </w:rPr>
        <w:t>eLearning, Blackboard, Online, Hybrid, Help Desk</w:t>
      </w:r>
    </w:p>
    <w:p w14:paraId="51843A0E" w14:textId="77777777" w:rsidR="00E92DE9" w:rsidRDefault="00E92DE9" w:rsidP="00E92DE9">
      <w:pPr>
        <w:spacing w:before="44"/>
        <w:ind w:left="503" w:right="512"/>
        <w:jc w:val="center"/>
        <w:rPr>
          <w:rFonts w:ascii="Arial"/>
          <w:sz w:val="18"/>
        </w:rPr>
      </w:pPr>
      <w:r>
        <w:rPr>
          <w:rFonts w:ascii="Arial"/>
          <w:color w:val="2665EF"/>
          <w:sz w:val="18"/>
          <w:u w:val="single" w:color="2564EF"/>
        </w:rPr>
        <w:t>https://</w:t>
      </w:r>
      <w:hyperlink r:id="rId21">
        <w:r>
          <w:rPr>
            <w:rFonts w:ascii="Arial"/>
            <w:color w:val="2665EF"/>
            <w:sz w:val="18"/>
            <w:u w:val="single" w:color="2564EF"/>
          </w:rPr>
          <w:t>www.trcc.commnet.edu/learning-resources/educational-technology/student-resources/</w:t>
        </w:r>
      </w:hyperlink>
    </w:p>
    <w:p w14:paraId="58B4133C" w14:textId="77777777" w:rsidR="00E92DE9" w:rsidRDefault="00E92DE9" w:rsidP="00E92DE9">
      <w:pPr>
        <w:spacing w:before="7"/>
        <w:rPr>
          <w:sz w:val="29"/>
        </w:rPr>
      </w:pPr>
    </w:p>
    <w:p w14:paraId="0F52D112" w14:textId="77777777" w:rsidR="00E92DE9" w:rsidRDefault="00E92DE9" w:rsidP="00E92DE9">
      <w:pPr>
        <w:spacing w:before="1"/>
        <w:ind w:left="503" w:right="510"/>
        <w:jc w:val="center"/>
        <w:rPr>
          <w:b/>
        </w:rPr>
      </w:pPr>
      <w:r>
        <w:rPr>
          <w:b/>
          <w:color w:val="072974"/>
        </w:rPr>
        <w:t>Academic Calendar</w:t>
      </w:r>
    </w:p>
    <w:p w14:paraId="772B6512" w14:textId="77777777" w:rsidR="00E92DE9" w:rsidRDefault="00E92DE9" w:rsidP="00E92DE9">
      <w:pPr>
        <w:spacing w:before="43"/>
        <w:ind w:left="502" w:right="512"/>
        <w:jc w:val="center"/>
        <w:rPr>
          <w:rFonts w:ascii="Arial"/>
          <w:color w:val="2665EF"/>
          <w:sz w:val="18"/>
          <w:u w:val="single" w:color="2564EF"/>
        </w:rPr>
      </w:pPr>
      <w:r>
        <w:rPr>
          <w:rFonts w:ascii="Arial"/>
          <w:color w:val="2665EF"/>
          <w:sz w:val="18"/>
          <w:u w:val="single" w:color="2564EF"/>
        </w:rPr>
        <w:t>https://catalog.threerivers.edu/content.php?catoid=5&amp;navoid=294</w:t>
      </w:r>
    </w:p>
    <w:p w14:paraId="37685EBD" w14:textId="77777777" w:rsidR="00E92DE9" w:rsidRDefault="00E92DE9" w:rsidP="00E92DE9">
      <w:pPr>
        <w:pStyle w:val="BodyText"/>
        <w:rPr>
          <w:sz w:val="20"/>
        </w:rPr>
      </w:pPr>
    </w:p>
    <w:p w14:paraId="3A075B6B" w14:textId="77777777" w:rsidR="00E92DE9" w:rsidRPr="00F05193" w:rsidRDefault="00E92DE9" w:rsidP="00E92DE9">
      <w:pPr>
        <w:shd w:val="clear" w:color="auto" w:fill="BFBFBF" w:themeFill="background1" w:themeFillShade="BF"/>
        <w:tabs>
          <w:tab w:val="left" w:pos="11160"/>
        </w:tabs>
        <w:spacing w:before="90"/>
        <w:jc w:val="center"/>
        <w:rPr>
          <w:b/>
          <w:sz w:val="28"/>
          <w:szCs w:val="28"/>
        </w:rPr>
      </w:pPr>
      <w:r>
        <w:rPr>
          <w:b/>
          <w:sz w:val="28"/>
          <w:szCs w:val="28"/>
          <w:shd w:val="clear" w:color="auto" w:fill="BDBDBD"/>
        </w:rPr>
        <w:t>Student Resources</w:t>
      </w:r>
    </w:p>
    <w:p w14:paraId="474ADAC8" w14:textId="77777777" w:rsidR="00E92DE9" w:rsidRDefault="00E92DE9" w:rsidP="00E92DE9">
      <w:pPr>
        <w:spacing w:before="3"/>
        <w:rPr>
          <w:sz w:val="27"/>
        </w:rPr>
      </w:pPr>
      <w:r>
        <w:rPr>
          <w:noProof/>
          <w:sz w:val="27"/>
        </w:rPr>
        <mc:AlternateContent>
          <mc:Choice Requires="wps">
            <w:drawing>
              <wp:anchor distT="0" distB="0" distL="114300" distR="114300" simplePos="0" relativeHeight="251661824" behindDoc="1" locked="0" layoutInCell="1" allowOverlap="1" wp14:anchorId="45E4F1F6" wp14:editId="7B2346AD">
                <wp:simplePos x="0" y="0"/>
                <wp:positionH relativeFrom="column">
                  <wp:posOffset>-58420</wp:posOffset>
                </wp:positionH>
                <wp:positionV relativeFrom="paragraph">
                  <wp:posOffset>100330</wp:posOffset>
                </wp:positionV>
                <wp:extent cx="6781800" cy="1584960"/>
                <wp:effectExtent l="0" t="0" r="19050" b="15240"/>
                <wp:wrapNone/>
                <wp:docPr id="185" name="Rectangle 185"/>
                <wp:cNvGraphicFramePr/>
                <a:graphic xmlns:a="http://schemas.openxmlformats.org/drawingml/2006/main">
                  <a:graphicData uri="http://schemas.microsoft.com/office/word/2010/wordprocessingShape">
                    <wps:wsp>
                      <wps:cNvSpPr/>
                      <wps:spPr>
                        <a:xfrm>
                          <a:off x="0" y="0"/>
                          <a:ext cx="6781800" cy="1584960"/>
                        </a:xfrm>
                        <a:prstGeom prst="rect">
                          <a:avLst/>
                        </a:prstGeom>
                        <a:solidFill>
                          <a:schemeClr val="accent6">
                            <a:lumMod val="40000"/>
                            <a:lumOff val="60000"/>
                          </a:schemeClr>
                        </a:solidFill>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69A9E125" id="Rectangle 185" o:spid="_x0000_s1026" style="position:absolute;margin-left:-4.6pt;margin-top:7.9pt;width:534pt;height:124.8pt;z-index:-251654656;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" fillcolor="#c5e0b3 [1305]" strokecolor="#1f3763 [1604]" strokeweight="1pt"/>
            </w:pict>
          </mc:Fallback>
        </mc:AlternateContent>
      </w:r>
    </w:p>
    <w:p w14:paraId="1DB80C5D" w14:textId="77777777" w:rsidR="00E92DE9" w:rsidRDefault="00E92DE9" w:rsidP="00E92DE9">
      <w:pPr>
        <w:ind w:left="503" w:right="510"/>
        <w:jc w:val="center"/>
        <w:rPr>
          <w:b/>
        </w:rPr>
      </w:pPr>
      <w:r>
        <w:rPr>
          <w:b/>
          <w:color w:val="072974"/>
        </w:rPr>
        <w:t>Advising &amp; Counseling</w:t>
      </w:r>
    </w:p>
    <w:p w14:paraId="38BF203B" w14:textId="77777777" w:rsidR="00E92DE9" w:rsidRDefault="00E92DE9" w:rsidP="00E92DE9">
      <w:pPr>
        <w:spacing w:before="44"/>
        <w:ind w:left="502" w:right="512"/>
        <w:jc w:val="center"/>
        <w:rPr>
          <w:rFonts w:ascii="Arial"/>
          <w:sz w:val="18"/>
        </w:rPr>
      </w:pPr>
      <w:r>
        <w:rPr>
          <w:rFonts w:ascii="Arial"/>
          <w:color w:val="2665EF"/>
          <w:sz w:val="18"/>
          <w:u w:val="single" w:color="2564EF"/>
        </w:rPr>
        <w:t>https://</w:t>
      </w:r>
      <w:hyperlink r:id="rId22">
        <w:r>
          <w:rPr>
            <w:rFonts w:ascii="Arial"/>
            <w:color w:val="2665EF"/>
            <w:sz w:val="18"/>
            <w:u w:val="single" w:color="2564EF"/>
          </w:rPr>
          <w:t>www.trcc.commnet.edu/student-services/advising-and-counseling-center/</w:t>
        </w:r>
      </w:hyperlink>
    </w:p>
    <w:p w14:paraId="1744461C" w14:textId="77777777" w:rsidR="00E92DE9" w:rsidRDefault="00E92DE9" w:rsidP="00E92DE9">
      <w:pPr>
        <w:spacing w:before="3"/>
        <w:rPr>
          <w:sz w:val="23"/>
        </w:rPr>
      </w:pPr>
    </w:p>
    <w:p w14:paraId="31426F5F" w14:textId="77777777" w:rsidR="00E92DE9" w:rsidRDefault="00E92DE9" w:rsidP="00E92DE9">
      <w:pPr>
        <w:ind w:left="502" w:right="512"/>
        <w:jc w:val="center"/>
        <w:rPr>
          <w:b/>
        </w:rPr>
      </w:pPr>
      <w:r>
        <w:rPr>
          <w:b/>
          <w:color w:val="072974"/>
        </w:rPr>
        <w:t>Sexual Misconduct</w:t>
      </w:r>
    </w:p>
    <w:p w14:paraId="5CB76920" w14:textId="77777777" w:rsidR="00E92DE9" w:rsidRDefault="00E92DE9" w:rsidP="00E92DE9">
      <w:pPr>
        <w:spacing w:before="45"/>
        <w:ind w:right="512"/>
        <w:jc w:val="center"/>
        <w:rPr>
          <w:rFonts w:ascii="Arial"/>
          <w:sz w:val="18"/>
        </w:rPr>
      </w:pPr>
      <w:r>
        <w:rPr>
          <w:rFonts w:ascii="Arial"/>
          <w:color w:val="2665EF"/>
          <w:sz w:val="18"/>
          <w:u w:val="single" w:color="2564EF"/>
        </w:rPr>
        <w:t>https://</w:t>
      </w:r>
      <w:hyperlink r:id="rId23">
        <w:r>
          <w:rPr>
            <w:rFonts w:ascii="Arial"/>
            <w:color w:val="2665EF"/>
            <w:sz w:val="18"/>
            <w:u w:val="single" w:color="2564EF"/>
          </w:rPr>
          <w:t>www.trcc.commnet.edu/student-services/sexual-misconduct-resources-and-education/</w:t>
        </w:r>
      </w:hyperlink>
    </w:p>
    <w:p w14:paraId="0348D3C2" w14:textId="77777777" w:rsidR="00E92DE9" w:rsidRDefault="00E92DE9" w:rsidP="00E92DE9">
      <w:pPr>
        <w:spacing w:before="7"/>
        <w:rPr>
          <w:sz w:val="29"/>
        </w:rPr>
      </w:pPr>
    </w:p>
    <w:p w14:paraId="1BF078DE" w14:textId="77777777" w:rsidR="00E92DE9" w:rsidRDefault="00E92DE9" w:rsidP="00E92DE9">
      <w:pPr>
        <w:ind w:left="503" w:right="510"/>
        <w:jc w:val="center"/>
        <w:rPr>
          <w:b/>
        </w:rPr>
      </w:pPr>
      <w:r>
        <w:rPr>
          <w:b/>
          <w:color w:val="072974"/>
        </w:rPr>
        <w:t>Student Handbook</w:t>
      </w:r>
    </w:p>
    <w:p w14:paraId="7359A9C0" w14:textId="77777777" w:rsidR="00E92DE9" w:rsidRDefault="00E92DE9" w:rsidP="00E92DE9">
      <w:pPr>
        <w:spacing w:before="43"/>
        <w:ind w:left="501" w:right="512"/>
        <w:jc w:val="center"/>
        <w:rPr>
          <w:rFonts w:ascii="Arial"/>
          <w:color w:val="2665EF"/>
          <w:sz w:val="18"/>
          <w:u w:val="single" w:color="2564EF"/>
        </w:rPr>
      </w:pPr>
      <w:r>
        <w:rPr>
          <w:rFonts w:ascii="Arial"/>
          <w:color w:val="2665EF"/>
          <w:sz w:val="18"/>
          <w:u w:val="single" w:color="2564EF"/>
        </w:rPr>
        <w:t>https://</w:t>
      </w:r>
      <w:hyperlink r:id="rId24">
        <w:r>
          <w:rPr>
            <w:rFonts w:ascii="Arial"/>
            <w:color w:val="2665EF"/>
            <w:sz w:val="18"/>
            <w:u w:val="single" w:color="2564EF"/>
          </w:rPr>
          <w:t>www.trcc.commnet.edu/wp-content/uploads/2017/06/trccstudenthandbook.pdf</w:t>
        </w:r>
      </w:hyperlink>
    </w:p>
    <w:p w14:paraId="03F244FB" w14:textId="1D3C7EDE" w:rsidR="00E92DE9" w:rsidRDefault="00E92DE9" w:rsidP="00E92DE9">
      <w:pPr>
        <w:spacing w:before="43"/>
        <w:ind w:right="512"/>
        <w:rPr>
          <w:rFonts w:ascii="Arial"/>
          <w:color w:val="2665EF"/>
          <w:sz w:val="18"/>
          <w:u w:val="single" w:color="2564EF"/>
        </w:rPr>
      </w:pPr>
    </w:p>
    <w:p w14:paraId="34DBC22C" w14:textId="77777777" w:rsidR="00E92DE9" w:rsidRDefault="00E92DE9" w:rsidP="00E92DE9">
      <w:pPr>
        <w:spacing w:before="43"/>
        <w:ind w:right="512"/>
        <w:rPr>
          <w:rFonts w:ascii="Arial"/>
          <w:color w:val="2665EF"/>
          <w:sz w:val="18"/>
          <w:u w:val="single" w:color="2564EF"/>
        </w:rPr>
      </w:pPr>
    </w:p>
    <w:p w14:paraId="3642EAB8" w14:textId="7DE17423" w:rsidR="00E92DE9" w:rsidRPr="00E92DE9" w:rsidRDefault="00E92DE9" w:rsidP="00E92DE9">
      <w:pPr>
        <w:shd w:val="clear" w:color="auto" w:fill="BFBFBF" w:themeFill="background1" w:themeFillShade="BF"/>
        <w:tabs>
          <w:tab w:val="left" w:pos="10620"/>
        </w:tabs>
        <w:spacing w:before="43"/>
        <w:ind w:right="10"/>
        <w:jc w:val="center"/>
        <w:rPr>
          <w:b/>
          <w:sz w:val="28"/>
          <w:szCs w:val="28"/>
          <w:shd w:val="clear" w:color="auto" w:fill="BDBDBD"/>
        </w:rPr>
      </w:pPr>
      <w:r>
        <w:rPr>
          <w:b/>
          <w:sz w:val="28"/>
          <w:szCs w:val="28"/>
          <w:shd w:val="clear" w:color="auto" w:fill="BDBDBD"/>
        </w:rPr>
        <w:t>Policies</w:t>
      </w:r>
    </w:p>
    <w:p w14:paraId="271A2929" w14:textId="77777777" w:rsidR="00E92DE9" w:rsidRDefault="00E92DE9" w:rsidP="00E92DE9">
      <w:pPr>
        <w:tabs>
          <w:tab w:val="left" w:pos="3729"/>
          <w:tab w:val="left" w:pos="10620"/>
        </w:tabs>
        <w:spacing w:before="90"/>
        <w:ind w:left="-180"/>
        <w:jc w:val="both"/>
        <w:rPr>
          <w:rFonts w:ascii="Arial"/>
        </w:rPr>
      </w:pPr>
      <w:r>
        <w:rPr>
          <w:noProof/>
        </w:rPr>
        <mc:AlternateContent>
          <mc:Choice Requires="wpg">
            <w:drawing>
              <wp:inline distT="0" distB="0" distL="0" distR="0" wp14:anchorId="135B52A9" wp14:editId="79C2BBA3">
                <wp:extent cx="7124700" cy="2693035"/>
                <wp:effectExtent l="0" t="0" r="0" b="12065"/>
                <wp:docPr id="186" name="Group 186"/>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7124700" cy="2693035"/>
                          <a:chOff x="0" y="0"/>
                          <a:chExt cx="10904" cy="3869"/>
                        </a:xfrm>
                      </wpg:grpSpPr>
                      <pic:pic xmlns:pic="http://schemas.openxmlformats.org/drawingml/2006/picture">
                        <pic:nvPicPr>
                          <pic:cNvPr id="187" name="Picture 21"/>
                          <pic:cNvPicPr>
                            <a:picLocks noChangeAspect="1" noChangeArrowheads="1"/>
                          </pic:cNvPicPr>
                        </pic:nvPicPr>
                        <pic:blipFill>
                          <a:blip r:embed="rId25" cstate="print">
                            <a:extLst>
                              <a:ext uri="{28A0092B-C50C-407E-A947-70E740481C1C}">
                                <a14:useLocalDpi xmlns:a14="http://schemas.microsoft.com/office/drawing/2010/main" val="0"/>
                              </a:ext>
                            </a:extLst>
                          </a:blip>
                          <a:srcRect/>
                          <a:stretch>
                            <a:fillRect/>
                          </a:stretch>
                        </pic:blipFill>
                        <pic:spPr bwMode="auto">
                          <a:xfrm>
                            <a:off x="0" y="0"/>
                            <a:ext cx="10556" cy="3869"/>
                          </a:xfrm>
                          <a:prstGeom prst="rect">
                            <a:avLst/>
                          </a:prstGeom>
                          <a:noFill/>
                          <a:extLst>
                            <a:ext uri="{909E8E84-426E-40DD-AFC4-6F175D3DCCD1}">
                              <a14:hiddenFill xmlns:a14="http://schemas.microsoft.com/office/drawing/2010/main">
                                <a:solidFill>
                                  <a:srgbClr val="FFFFFF"/>
                                </a:solidFill>
                              </a14:hiddenFill>
                            </a:ext>
                          </a:extLst>
                        </pic:spPr>
                      </pic:pic>
                      <wps:wsp>
                        <wps:cNvPr id="188" name="Text Box 22"/>
                        <wps:cNvSpPr txBox="1">
                          <a:spLocks noChangeArrowheads="1"/>
                        </wps:cNvSpPr>
                        <wps:spPr bwMode="auto">
                          <a:xfrm>
                            <a:off x="48" y="263"/>
                            <a:ext cx="10856" cy="3606"/>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3D8C3345" w14:textId="4D31677D" w:rsidR="00E92DE9" w:rsidRDefault="00E92DE9" w:rsidP="00E92DE9">
                              <w:pPr>
                                <w:spacing w:before="4"/>
                                <w:rPr>
                                  <w:sz w:val="27"/>
                                </w:rPr>
                              </w:pPr>
                            </w:p>
                            <w:p w14:paraId="7B5BFB27" w14:textId="77777777" w:rsidR="00E92DE9" w:rsidRDefault="00E92DE9" w:rsidP="00E92DE9">
                              <w:pPr>
                                <w:spacing w:before="4"/>
                                <w:rPr>
                                  <w:sz w:val="27"/>
                                </w:rPr>
                              </w:pPr>
                            </w:p>
                            <w:p w14:paraId="4697B7FB" w14:textId="77777777" w:rsidR="00E92DE9" w:rsidRDefault="00E92DE9" w:rsidP="00E92DE9">
                              <w:pPr>
                                <w:ind w:right="8"/>
                                <w:jc w:val="center"/>
                                <w:rPr>
                                  <w:b/>
                                </w:rPr>
                              </w:pPr>
                              <w:r>
                                <w:rPr>
                                  <w:b/>
                                  <w:color w:val="FFFFFF"/>
                                </w:rPr>
                                <w:t>General Policies</w:t>
                              </w:r>
                            </w:p>
                            <w:p w14:paraId="4579F0D3" w14:textId="77777777" w:rsidR="00E92DE9" w:rsidRDefault="00E92DE9" w:rsidP="00E92DE9">
                              <w:pPr>
                                <w:spacing w:before="45"/>
                                <w:ind w:right="10"/>
                                <w:jc w:val="center"/>
                                <w:rPr>
                                  <w:rFonts w:ascii="Arial"/>
                                  <w:sz w:val="18"/>
                                </w:rPr>
                              </w:pPr>
                              <w:r>
                                <w:rPr>
                                  <w:rFonts w:ascii="Arial"/>
                                  <w:color w:val="FFFFFF"/>
                                  <w:sz w:val="18"/>
                                  <w:u w:val="single" w:color="FFFFFF"/>
                                </w:rPr>
                                <w:t>https://catalog.threerivers.edu/content.php?catoid=5&amp;navoid=240</w:t>
                              </w:r>
                            </w:p>
                            <w:p w14:paraId="7218A3EB" w14:textId="77777777" w:rsidR="00E92DE9" w:rsidRDefault="00E92DE9" w:rsidP="00E92DE9">
                              <w:pPr>
                                <w:spacing w:before="4"/>
                                <w:rPr>
                                  <w:sz w:val="23"/>
                                </w:rPr>
                              </w:pPr>
                            </w:p>
                            <w:p w14:paraId="36556356" w14:textId="77777777" w:rsidR="00E92DE9" w:rsidRDefault="00E92DE9" w:rsidP="00E92DE9">
                              <w:pPr>
                                <w:ind w:right="8"/>
                                <w:jc w:val="center"/>
                                <w:rPr>
                                  <w:b/>
                                </w:rPr>
                              </w:pPr>
                              <w:r>
                                <w:rPr>
                                  <w:b/>
                                  <w:color w:val="FFFFFF"/>
                                </w:rPr>
                                <w:t>Academic Integrity</w:t>
                              </w:r>
                            </w:p>
                            <w:p w14:paraId="04D0A28D" w14:textId="77777777" w:rsidR="00E92DE9" w:rsidRDefault="00E92DE9" w:rsidP="00E92DE9">
                              <w:pPr>
                                <w:spacing w:before="43"/>
                                <w:ind w:right="10"/>
                                <w:jc w:val="center"/>
                                <w:rPr>
                                  <w:rFonts w:ascii="Arial"/>
                                  <w:sz w:val="18"/>
                                </w:rPr>
                              </w:pPr>
                              <w:r>
                                <w:rPr>
                                  <w:rFonts w:ascii="Arial"/>
                                  <w:color w:val="FFFFFF"/>
                                  <w:sz w:val="18"/>
                                  <w:u w:val="single" w:color="FFFFFF"/>
                                </w:rPr>
                                <w:t>https://catalog.threerivers.edu/content.php?catoid=5&amp;navoid=240#Academic_Integrity_Policy</w:t>
                              </w:r>
                            </w:p>
                            <w:p w14:paraId="52F8B990" w14:textId="77777777" w:rsidR="00E92DE9" w:rsidRDefault="00E92DE9" w:rsidP="00E92DE9">
                              <w:pPr>
                                <w:spacing w:before="7"/>
                                <w:rPr>
                                  <w:sz w:val="29"/>
                                </w:rPr>
                              </w:pPr>
                            </w:p>
                            <w:p w14:paraId="2AF3A7F3" w14:textId="77777777" w:rsidR="00E92DE9" w:rsidRDefault="00E92DE9" w:rsidP="00E92DE9">
                              <w:pPr>
                                <w:ind w:right="9"/>
                                <w:jc w:val="center"/>
                                <w:rPr>
                                  <w:b/>
                                </w:rPr>
                              </w:pPr>
                              <w:r>
                                <w:rPr>
                                  <w:b/>
                                  <w:color w:val="FFFFFF"/>
                                </w:rPr>
                                <w:t>Faculty and Staff</w:t>
                              </w:r>
                            </w:p>
                            <w:p w14:paraId="607ED890" w14:textId="77777777" w:rsidR="00E92DE9" w:rsidRDefault="00E92DE9" w:rsidP="00E92DE9">
                              <w:pPr>
                                <w:spacing w:before="44"/>
                                <w:ind w:right="12"/>
                                <w:jc w:val="center"/>
                                <w:rPr>
                                  <w:rFonts w:ascii="Arial"/>
                                  <w:sz w:val="18"/>
                                </w:rPr>
                              </w:pPr>
                              <w:r>
                                <w:rPr>
                                  <w:rFonts w:ascii="Arial"/>
                                  <w:color w:val="FFFFFF"/>
                                  <w:sz w:val="18"/>
                                  <w:u w:val="single" w:color="FFFFFF"/>
                                </w:rPr>
                                <w:t>https://</w:t>
                              </w:r>
                              <w:hyperlink r:id="rId26">
                                <w:r>
                                  <w:rPr>
                                    <w:rFonts w:ascii="Arial"/>
                                    <w:color w:val="FFFFFF"/>
                                    <w:sz w:val="18"/>
                                    <w:u w:val="single" w:color="FFFFFF"/>
                                  </w:rPr>
                                  <w:t>www.threerivers.edu/directory/</w:t>
                                </w:r>
                              </w:hyperlink>
                            </w:p>
                            <w:p w14:paraId="7D46EA7E" w14:textId="77777777" w:rsidR="00E92DE9" w:rsidRDefault="00E92DE9" w:rsidP="00E92DE9">
                              <w:pPr>
                                <w:spacing w:before="6"/>
                                <w:rPr>
                                  <w:sz w:val="29"/>
                                </w:rPr>
                              </w:pPr>
                            </w:p>
                            <w:p w14:paraId="249EF057" w14:textId="77777777" w:rsidR="00E92DE9" w:rsidRDefault="00E92DE9" w:rsidP="00E92DE9">
                              <w:pPr>
                                <w:ind w:right="6"/>
                                <w:jc w:val="center"/>
                                <w:rPr>
                                  <w:b/>
                                </w:rPr>
                              </w:pPr>
                              <w:r>
                                <w:rPr>
                                  <w:b/>
                                  <w:color w:val="FFFFFF"/>
                                  <w:w w:val="95"/>
                                </w:rPr>
                                <w:t>Weather &amp; Cancellations</w:t>
                              </w:r>
                            </w:p>
                            <w:p w14:paraId="00770A28" w14:textId="77777777" w:rsidR="00E92DE9" w:rsidRDefault="00E92DE9" w:rsidP="00E92DE9">
                              <w:pPr>
                                <w:tabs>
                                  <w:tab w:val="left" w:pos="5183"/>
                                  <w:tab w:val="left" w:pos="5759"/>
                                </w:tabs>
                                <w:spacing w:before="44"/>
                                <w:ind w:right="12"/>
                                <w:jc w:val="center"/>
                                <w:rPr>
                                  <w:rFonts w:ascii="Arial"/>
                                  <w:sz w:val="18"/>
                                </w:rPr>
                              </w:pPr>
                              <w:r>
                                <w:rPr>
                                  <w:rFonts w:ascii="Arial"/>
                                  <w:color w:val="FFFFFF"/>
                                  <w:sz w:val="18"/>
                                </w:rPr>
                                <w:t>1-860-215-9000 Press 1 for College</w:t>
                              </w:r>
                              <w:r>
                                <w:rPr>
                                  <w:rFonts w:ascii="Arial"/>
                                  <w:color w:val="FFFFFF"/>
                                  <w:spacing w:val="-25"/>
                                  <w:sz w:val="18"/>
                                </w:rPr>
                                <w:t xml:space="preserve"> </w:t>
                              </w:r>
                              <w:r>
                                <w:rPr>
                                  <w:rFonts w:ascii="Arial"/>
                                  <w:color w:val="FFFFFF"/>
                                  <w:sz w:val="18"/>
                                </w:rPr>
                                <w:t>Closing</w:t>
                              </w:r>
                              <w:r>
                                <w:rPr>
                                  <w:rFonts w:ascii="Arial"/>
                                  <w:color w:val="FFFFFF"/>
                                  <w:spacing w:val="-2"/>
                                  <w:sz w:val="18"/>
                                </w:rPr>
                                <w:t xml:space="preserve"> </w:t>
                              </w:r>
                              <w:r>
                                <w:rPr>
                                  <w:rFonts w:ascii="Arial"/>
                                  <w:color w:val="FFFFFF"/>
                                  <w:sz w:val="18"/>
                                </w:rPr>
                                <w:t>Announcement</w:t>
                              </w:r>
                              <w:r>
                                <w:rPr>
                                  <w:rFonts w:ascii="Arial"/>
                                  <w:color w:val="FFFFFF"/>
                                  <w:sz w:val="18"/>
                                </w:rPr>
                                <w:tab/>
                                <w:t>-or-</w:t>
                              </w:r>
                              <w:r>
                                <w:rPr>
                                  <w:rFonts w:ascii="Arial"/>
                                  <w:color w:val="FFFFFF"/>
                                  <w:sz w:val="18"/>
                                </w:rPr>
                                <w:tab/>
                              </w:r>
                              <w:r>
                                <w:rPr>
                                  <w:rFonts w:ascii="Arial"/>
                                  <w:color w:val="FFFFFF"/>
                                  <w:sz w:val="18"/>
                                  <w:u w:val="single" w:color="FFFFFF"/>
                                </w:rPr>
                                <w:t>https://</w:t>
                              </w:r>
                              <w:hyperlink r:id="rId27">
                                <w:r>
                                  <w:rPr>
                                    <w:rFonts w:ascii="Arial"/>
                                    <w:color w:val="FFFFFF"/>
                                    <w:sz w:val="18"/>
                                    <w:u w:val="single" w:color="FFFFFF"/>
                                  </w:rPr>
                                  <w:t>www.threerivers.edu/</w:t>
                                </w:r>
                                <w:r>
                                  <w:rPr>
                                    <w:rFonts w:ascii="Arial"/>
                                    <w:color w:val="FFFFFF"/>
                                    <w:sz w:val="18"/>
                                  </w:rPr>
                                  <w:t xml:space="preserve"> </w:t>
                                </w:r>
                              </w:hyperlink>
                              <w:r>
                                <w:rPr>
                                  <w:rFonts w:ascii="Arial"/>
                                  <w:color w:val="FFFFFF"/>
                                  <w:sz w:val="18"/>
                                </w:rPr>
                                <w:t>(for posted</w:t>
                              </w:r>
                              <w:r>
                                <w:rPr>
                                  <w:rFonts w:ascii="Arial"/>
                                  <w:color w:val="FFFFFF"/>
                                  <w:spacing w:val="-20"/>
                                  <w:sz w:val="18"/>
                                </w:rPr>
                                <w:t xml:space="preserve"> </w:t>
                              </w:r>
                              <w:r>
                                <w:rPr>
                                  <w:rFonts w:ascii="Arial"/>
                                  <w:color w:val="FFFFFF"/>
                                  <w:sz w:val="18"/>
                                </w:rPr>
                                <w:t>announcement)</w:t>
                              </w:r>
                            </w:p>
                          </w:txbxContent>
                        </wps:txbx>
                        <wps:bodyPr rot="0" vert="horz" wrap="square" lIns="0" tIns="0" rIns="0" bIns="0" anchor="t" anchorCtr="0" upright="1">
                          <a:noAutofit/>
                        </wps:bodyPr>
                      </wps:wsp>
                    </wpg:wgp>
                  </a:graphicData>
                </a:graphic>
              </wp:inline>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group w14:anchorId="135B52A9" id="Group 186" o:spid="_x0000_s1026" style="width:561pt;height:212.05pt;mso-position-horizontal-relative:char;mso-position-vertical-relative:line" coordsize="10904,3869"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1" o:spid="_x0000_s1027" type="#_x0000_t75" style="position:absolute;width:10556;height:3869;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">
                  <v:imagedata r:id="rId28" o:title=""/>
                </v:shape>
                <v:shapetype id="_x0000_t202" coordsize="21600,21600" o:spt="202" path="m,l,21600r21600,l21600,xe">
                  <v:stroke joinstyle="miter"/>
                  <v:path gradientshapeok="t" o:connecttype="rect"/>
                </v:shapetype>
                <v:shape id="Text Box 22" o:spid="_x0000_s1028" type="#_x0000_t202" style="position:absolute;left:48;top:263;width:10856;height:360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" filled="f" stroked="f">
                  <v:textbox inset="0,0,0,0">
                    <w:txbxContent>
                      <w:p w14:paraId="3D8C3345" w14:textId="4D31677D" w:rsidR="00E92DE9" w:rsidRDefault="00E92DE9" w:rsidP="00E92DE9">
                        <w:pPr>
                          <w:spacing w:before="4"/>
                          <w:rPr>
                            <w:sz w:val="27"/>
                          </w:rPr>
                        </w:pPr>
                      </w:p>
                      <w:p w14:paraId="7B5BFB27" w14:textId="77777777" w:rsidR="00E92DE9" w:rsidRDefault="00E92DE9" w:rsidP="00E92DE9">
                        <w:pPr>
                          <w:spacing w:before="4"/>
                          <w:rPr>
                            <w:sz w:val="27"/>
                          </w:rPr>
                        </w:pPr>
                      </w:p>
                      <w:p w14:paraId="4697B7FB" w14:textId="77777777" w:rsidR="00E92DE9" w:rsidRDefault="00E92DE9" w:rsidP="00E92DE9">
                        <w:pPr>
                          <w:ind w:right="8"/>
                          <w:jc w:val="center"/>
                          <w:rPr>
                            <w:b/>
                          </w:rPr>
                        </w:pPr>
                        <w:r>
                          <w:rPr>
                            <w:b/>
                            <w:color w:val="FFFFFF"/>
                          </w:rPr>
                          <w:t>General Policies</w:t>
                        </w:r>
                      </w:p>
                      <w:p w14:paraId="4579F0D3" w14:textId="77777777" w:rsidR="00E92DE9" w:rsidRDefault="00E92DE9" w:rsidP="00E92DE9">
                        <w:pPr>
                          <w:spacing w:before="45"/>
                          <w:ind w:right="10"/>
                          <w:jc w:val="center"/>
                          <w:rPr>
                            <w:rFonts w:ascii="Arial"/>
                            <w:sz w:val="18"/>
                          </w:rPr>
                        </w:pPr>
                        <w:r>
                          <w:rPr>
                            <w:rFonts w:ascii="Arial"/>
                            <w:color w:val="FFFFFF"/>
                            <w:sz w:val="18"/>
                            <w:u w:val="single" w:color="FFFFFF"/>
                          </w:rPr>
                          <w:t>https://catalog.threerivers.edu/content.php?catoid=5&amp;navoid=240</w:t>
                        </w:r>
                      </w:p>
                      <w:p w14:paraId="7218A3EB" w14:textId="77777777" w:rsidR="00E92DE9" w:rsidRDefault="00E92DE9" w:rsidP="00E92DE9">
                        <w:pPr>
                          <w:spacing w:before="4"/>
                          <w:rPr>
                            <w:sz w:val="23"/>
                          </w:rPr>
                        </w:pPr>
                      </w:p>
                      <w:p w14:paraId="36556356" w14:textId="77777777" w:rsidR="00E92DE9" w:rsidRDefault="00E92DE9" w:rsidP="00E92DE9">
                        <w:pPr>
                          <w:ind w:right="8"/>
                          <w:jc w:val="center"/>
                          <w:rPr>
                            <w:b/>
                          </w:rPr>
                        </w:pPr>
                        <w:r>
                          <w:rPr>
                            <w:b/>
                            <w:color w:val="FFFFFF"/>
                          </w:rPr>
                          <w:t>Academic Integrity</w:t>
                        </w:r>
                      </w:p>
                      <w:p w14:paraId="04D0A28D" w14:textId="77777777" w:rsidR="00E92DE9" w:rsidRDefault="00E92DE9" w:rsidP="00E92DE9">
                        <w:pPr>
                          <w:spacing w:before="43"/>
                          <w:ind w:right="10"/>
                          <w:jc w:val="center"/>
                          <w:rPr>
                            <w:rFonts w:ascii="Arial"/>
                            <w:sz w:val="18"/>
                          </w:rPr>
                        </w:pPr>
                        <w:r>
                          <w:rPr>
                            <w:rFonts w:ascii="Arial"/>
                            <w:color w:val="FFFFFF"/>
                            <w:sz w:val="18"/>
                            <w:u w:val="single" w:color="FFFFFF"/>
                          </w:rPr>
                          <w:t>https://catalog.threerivers.edu/content.php?catoid=5&amp;navoid=240#Academic_Integrity_Policy</w:t>
                        </w:r>
                      </w:p>
                      <w:p w14:paraId="52F8B990" w14:textId="77777777" w:rsidR="00E92DE9" w:rsidRDefault="00E92DE9" w:rsidP="00E92DE9">
                        <w:pPr>
                          <w:spacing w:before="7"/>
                          <w:rPr>
                            <w:sz w:val="29"/>
                          </w:rPr>
                        </w:pPr>
                      </w:p>
                      <w:p w14:paraId="2AF3A7F3" w14:textId="77777777" w:rsidR="00E92DE9" w:rsidRDefault="00E92DE9" w:rsidP="00E92DE9">
                        <w:pPr>
                          <w:ind w:right="9"/>
                          <w:jc w:val="center"/>
                          <w:rPr>
                            <w:b/>
                          </w:rPr>
                        </w:pPr>
                        <w:r>
                          <w:rPr>
                            <w:b/>
                            <w:color w:val="FFFFFF"/>
                          </w:rPr>
                          <w:t>Faculty and Staff</w:t>
                        </w:r>
                      </w:p>
                      <w:p w14:paraId="607ED890" w14:textId="77777777" w:rsidR="00E92DE9" w:rsidRDefault="00E92DE9" w:rsidP="00E92DE9">
                        <w:pPr>
                          <w:spacing w:before="44"/>
                          <w:ind w:right="12"/>
                          <w:jc w:val="center"/>
                          <w:rPr>
                            <w:rFonts w:ascii="Arial"/>
                            <w:sz w:val="18"/>
                          </w:rPr>
                        </w:pPr>
                        <w:r>
                          <w:rPr>
                            <w:rFonts w:ascii="Arial"/>
                            <w:color w:val="FFFFFF"/>
                            <w:sz w:val="18"/>
                            <w:u w:val="single" w:color="FFFFFF"/>
                          </w:rPr>
                          <w:t>https://</w:t>
                        </w:r>
                        <w:hyperlink r:id="rId29">
                          <w:r>
                            <w:rPr>
                              <w:rFonts w:ascii="Arial"/>
                              <w:color w:val="FFFFFF"/>
                              <w:sz w:val="18"/>
                              <w:u w:val="single" w:color="FFFFFF"/>
                            </w:rPr>
                            <w:t>www.threerivers.edu/directory/</w:t>
                          </w:r>
                        </w:hyperlink>
                      </w:p>
                      <w:p w14:paraId="7D46EA7E" w14:textId="77777777" w:rsidR="00E92DE9" w:rsidRDefault="00E92DE9" w:rsidP="00E92DE9">
                        <w:pPr>
                          <w:spacing w:before="6"/>
                          <w:rPr>
                            <w:sz w:val="29"/>
                          </w:rPr>
                        </w:pPr>
                      </w:p>
                      <w:p w14:paraId="249EF057" w14:textId="77777777" w:rsidR="00E92DE9" w:rsidRDefault="00E92DE9" w:rsidP="00E92DE9">
                        <w:pPr>
                          <w:ind w:right="6"/>
                          <w:jc w:val="center"/>
                          <w:rPr>
                            <w:b/>
                          </w:rPr>
                        </w:pPr>
                        <w:r>
                          <w:rPr>
                            <w:b/>
                            <w:color w:val="FFFFFF"/>
                            <w:w w:val="95"/>
                          </w:rPr>
                          <w:t>Weather &amp; Cancellations</w:t>
                        </w:r>
                      </w:p>
                      <w:p w14:paraId="00770A28" w14:textId="77777777" w:rsidR="00E92DE9" w:rsidRDefault="00E92DE9" w:rsidP="00E92DE9">
                        <w:pPr>
                          <w:tabs>
                            <w:tab w:val="left" w:pos="5183"/>
                            <w:tab w:val="left" w:pos="5759"/>
                          </w:tabs>
                          <w:spacing w:before="44"/>
                          <w:ind w:right="12"/>
                          <w:jc w:val="center"/>
                          <w:rPr>
                            <w:rFonts w:ascii="Arial"/>
                            <w:sz w:val="18"/>
                          </w:rPr>
                        </w:pPr>
                        <w:r>
                          <w:rPr>
                            <w:rFonts w:ascii="Arial"/>
                            <w:color w:val="FFFFFF"/>
                            <w:sz w:val="18"/>
                          </w:rPr>
                          <w:t>1-860-215-9000 Press 1 for College</w:t>
                        </w:r>
                        <w:r>
                          <w:rPr>
                            <w:rFonts w:ascii="Arial"/>
                            <w:color w:val="FFFFFF"/>
                            <w:spacing w:val="-25"/>
                            <w:sz w:val="18"/>
                          </w:rPr>
                          <w:t xml:space="preserve"> </w:t>
                        </w:r>
                        <w:r>
                          <w:rPr>
                            <w:rFonts w:ascii="Arial"/>
                            <w:color w:val="FFFFFF"/>
                            <w:sz w:val="18"/>
                          </w:rPr>
                          <w:t>Closing</w:t>
                        </w:r>
                        <w:r>
                          <w:rPr>
                            <w:rFonts w:ascii="Arial"/>
                            <w:color w:val="FFFFFF"/>
                            <w:spacing w:val="-2"/>
                            <w:sz w:val="18"/>
                          </w:rPr>
                          <w:t xml:space="preserve"> </w:t>
                        </w:r>
                        <w:r>
                          <w:rPr>
                            <w:rFonts w:ascii="Arial"/>
                            <w:color w:val="FFFFFF"/>
                            <w:sz w:val="18"/>
                          </w:rPr>
                          <w:t>Announcement</w:t>
                        </w:r>
                        <w:r>
                          <w:rPr>
                            <w:rFonts w:ascii="Arial"/>
                            <w:color w:val="FFFFFF"/>
                            <w:sz w:val="18"/>
                          </w:rPr>
                          <w:tab/>
                          <w:t>-or-</w:t>
                        </w:r>
                        <w:r>
                          <w:rPr>
                            <w:rFonts w:ascii="Arial"/>
                            <w:color w:val="FFFFFF"/>
                            <w:sz w:val="18"/>
                          </w:rPr>
                          <w:tab/>
                        </w:r>
                        <w:r>
                          <w:rPr>
                            <w:rFonts w:ascii="Arial"/>
                            <w:color w:val="FFFFFF"/>
                            <w:sz w:val="18"/>
                            <w:u w:val="single" w:color="FFFFFF"/>
                          </w:rPr>
                          <w:t>https://</w:t>
                        </w:r>
                        <w:hyperlink r:id="rId30">
                          <w:r>
                            <w:rPr>
                              <w:rFonts w:ascii="Arial"/>
                              <w:color w:val="FFFFFF"/>
                              <w:sz w:val="18"/>
                              <w:u w:val="single" w:color="FFFFFF"/>
                            </w:rPr>
                            <w:t>www.threerivers.edu/</w:t>
                          </w:r>
                          <w:r>
                            <w:rPr>
                              <w:rFonts w:ascii="Arial"/>
                              <w:color w:val="FFFFFF"/>
                              <w:sz w:val="18"/>
                            </w:rPr>
                            <w:t xml:space="preserve"> </w:t>
                          </w:r>
                        </w:hyperlink>
                        <w:r>
                          <w:rPr>
                            <w:rFonts w:ascii="Arial"/>
                            <w:color w:val="FFFFFF"/>
                            <w:sz w:val="18"/>
                          </w:rPr>
                          <w:t>(for posted</w:t>
                        </w:r>
                        <w:r>
                          <w:rPr>
                            <w:rFonts w:ascii="Arial"/>
                            <w:color w:val="FFFFFF"/>
                            <w:spacing w:val="-20"/>
                            <w:sz w:val="18"/>
                          </w:rPr>
                          <w:t xml:space="preserve"> </w:t>
                        </w:r>
                        <w:r>
                          <w:rPr>
                            <w:rFonts w:ascii="Arial"/>
                            <w:color w:val="FFFFFF"/>
                            <w:sz w:val="18"/>
                          </w:rPr>
                          <w:t>announcement)</w:t>
                        </w:r>
                      </w:p>
                    </w:txbxContent>
                  </v:textbox>
                </v:shape>
                <w10:anchorlock/>
              </v:group>
            </w:pict>
          </mc:Fallback>
        </mc:AlternateContent>
      </w:r>
    </w:p>
    <w:p w14:paraId="31A9DB1F" w14:textId="77777777" w:rsidR="00E92DE9" w:rsidRDefault="00E92DE9" w:rsidP="00E92DE9">
      <w:pPr>
        <w:spacing w:before="115" w:line="199" w:lineRule="auto"/>
        <w:ind w:left="280" w:right="449"/>
        <w:rPr>
          <w:rFonts w:ascii="Arial"/>
        </w:rPr>
      </w:pPr>
    </w:p>
    <w:p w14:paraId="0B685E2E" w14:textId="77777777" w:rsidR="003209A9" w:rsidRDefault="003209A9"/>
    <w:sectPr w:rsidR="003209A9" w:rsidSect="00E92DE9">
      <w:pgSz w:w="12240" w:h="15840"/>
      <w:pgMar w:top="1440" w:right="810" w:bottom="1440" w:left="99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E330F7B" w14:textId="77777777" w:rsidR="00F25D9E" w:rsidRDefault="00F25D9E" w:rsidP="00360FA6">
      <w:r>
        <w:separator/>
      </w:r>
    </w:p>
  </w:endnote>
  <w:endnote w:type="continuationSeparator" w:id="0">
    <w:p w14:paraId="0477487F" w14:textId="77777777" w:rsidR="00F25D9E" w:rsidRDefault="00F25D9E" w:rsidP="00360FA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8FED" w14:textId="77777777" w:rsidR="00373181" w:rsidRDefault="00373181">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8FEE" w14:textId="77777777" w:rsidR="00373181" w:rsidRDefault="00373181">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8FF0" w14:textId="77777777" w:rsidR="00373181" w:rsidRDefault="0037318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B8A0551" w14:textId="77777777" w:rsidR="00F25D9E" w:rsidRDefault="00F25D9E" w:rsidP="00360FA6">
      <w:r>
        <w:separator/>
      </w:r>
    </w:p>
  </w:footnote>
  <w:footnote w:type="continuationSeparator" w:id="0">
    <w:p w14:paraId="1896FA94" w14:textId="77777777" w:rsidR="00F25D9E" w:rsidRDefault="00F25D9E" w:rsidP="00360FA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8FEB" w14:textId="77777777" w:rsidR="00373181" w:rsidRDefault="00373181">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8FEC" w14:textId="77777777" w:rsidR="00373181" w:rsidRDefault="00373181">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F868FEF" w14:textId="77777777" w:rsidR="00373181" w:rsidRDefault="00373181">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hybridMultilevel"/>
    <w:tmpl w:val="5BD062C2"/>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1" w15:restartNumberingAfterBreak="0">
    <w:nsid w:val="00000003"/>
    <w:multiLevelType w:val="hybridMultilevel"/>
    <w:tmpl w:val="12200854"/>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2" w15:restartNumberingAfterBreak="0">
    <w:nsid w:val="00000004"/>
    <w:multiLevelType w:val="hybridMultilevel"/>
    <w:tmpl w:val="4DB127F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3" w15:restartNumberingAfterBreak="0">
    <w:nsid w:val="00000005"/>
    <w:multiLevelType w:val="hybridMultilevel"/>
    <w:tmpl w:val="0216231A"/>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4" w15:restartNumberingAfterBreak="0">
    <w:nsid w:val="00000006"/>
    <w:multiLevelType w:val="hybridMultilevel"/>
    <w:tmpl w:val="1F16E9E8"/>
    <w:lvl w:ilvl="0" w:tplc="FFFFFFFF">
      <w:start w:val="1"/>
      <w:numFmt w:val="bullet"/>
      <w:lvlText w:val="•"/>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5" w15:restartNumberingAfterBreak="0">
    <w:nsid w:val="0000000E"/>
    <w:multiLevelType w:val="hybridMultilevel"/>
    <w:tmpl w:val="1BEFD79E"/>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6" w15:restartNumberingAfterBreak="0">
    <w:nsid w:val="0000000F"/>
    <w:multiLevelType w:val="hybridMultilevel"/>
    <w:tmpl w:val="41A7C4C8"/>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7" w15:restartNumberingAfterBreak="0">
    <w:nsid w:val="00000010"/>
    <w:multiLevelType w:val="hybridMultilevel"/>
    <w:tmpl w:val="6B68079A"/>
    <w:lvl w:ilvl="0" w:tplc="FFFFFFFF">
      <w:start w:val="15"/>
      <w:numFmt w:val="lowerLetter"/>
      <w:lvlText w:val="%1"/>
      <w:lvlJc w:val="left"/>
      <w:pPr>
        <w:ind w:left="0" w:firstLine="0"/>
      </w:pPr>
    </w:lvl>
    <w:lvl w:ilvl="1" w:tplc="FFFFFFFF">
      <w:start w:val="1"/>
      <w:numFmt w:val="bullet"/>
      <w:lvlText w:val=""/>
      <w:lvlJc w:val="left"/>
      <w:pPr>
        <w:ind w:left="0" w:firstLine="0"/>
      </w:pPr>
    </w:lvl>
    <w:lvl w:ilvl="2" w:tplc="FFFFFFFF">
      <w:start w:val="1"/>
      <w:numFmt w:val="bullet"/>
      <w:lvlText w:val=""/>
      <w:lvlJc w:val="left"/>
      <w:pPr>
        <w:ind w:left="0" w:firstLine="0"/>
      </w:pPr>
    </w:lvl>
    <w:lvl w:ilvl="3" w:tplc="FFFFFFFF">
      <w:start w:val="1"/>
      <w:numFmt w:val="bullet"/>
      <w:lvlText w:val=""/>
      <w:lvlJc w:val="left"/>
      <w:pPr>
        <w:ind w:left="0" w:firstLine="0"/>
      </w:pPr>
    </w:lvl>
    <w:lvl w:ilvl="4" w:tplc="FFFFFFFF">
      <w:start w:val="1"/>
      <w:numFmt w:val="bullet"/>
      <w:lvlText w:val=""/>
      <w:lvlJc w:val="left"/>
      <w:pPr>
        <w:ind w:left="0" w:firstLine="0"/>
      </w:pPr>
    </w:lvl>
    <w:lvl w:ilvl="5" w:tplc="FFFFFFFF">
      <w:start w:val="1"/>
      <w:numFmt w:val="bullet"/>
      <w:lvlText w:val=""/>
      <w:lvlJc w:val="left"/>
      <w:pPr>
        <w:ind w:left="0" w:firstLine="0"/>
      </w:pPr>
    </w:lvl>
    <w:lvl w:ilvl="6" w:tplc="FFFFFFFF">
      <w:start w:val="1"/>
      <w:numFmt w:val="bullet"/>
      <w:lvlText w:val=""/>
      <w:lvlJc w:val="left"/>
      <w:pPr>
        <w:ind w:left="0" w:firstLine="0"/>
      </w:pPr>
    </w:lvl>
    <w:lvl w:ilvl="7" w:tplc="FFFFFFFF">
      <w:start w:val="1"/>
      <w:numFmt w:val="bullet"/>
      <w:lvlText w:val=""/>
      <w:lvlJc w:val="left"/>
      <w:pPr>
        <w:ind w:left="0" w:firstLine="0"/>
      </w:pPr>
    </w:lvl>
    <w:lvl w:ilvl="8" w:tplc="FFFFFFFF">
      <w:start w:val="1"/>
      <w:numFmt w:val="bullet"/>
      <w:lvlText w:val=""/>
      <w:lvlJc w:val="left"/>
      <w:pPr>
        <w:ind w:left="0" w:firstLine="0"/>
      </w:pPr>
    </w:lvl>
  </w:abstractNum>
  <w:abstractNum w:abstractNumId="8" w15:restartNumberingAfterBreak="0">
    <w:nsid w:val="67BF6217"/>
    <w:multiLevelType w:val="hybridMultilevel"/>
    <w:tmpl w:val="9460C7E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num w:numId="1">
    <w:abstractNumId w:val="0"/>
    <w:lvlOverride w:ilvl="0">
      <w:startOverride w:val="15"/>
    </w:lvlOverride>
    <w:lvlOverride w:ilvl="1"/>
    <w:lvlOverride w:ilvl="2"/>
    <w:lvlOverride w:ilvl="3"/>
    <w:lvlOverride w:ilvl="4"/>
    <w:lvlOverride w:ilvl="5"/>
    <w:lvlOverride w:ilvl="6"/>
    <w:lvlOverride w:ilvl="7"/>
    <w:lvlOverride w:ilvl="8"/>
  </w:num>
  <w:num w:numId="2">
    <w:abstractNumId w:val="1"/>
    <w:lvlOverride w:ilvl="0">
      <w:startOverride w:val="15"/>
    </w:lvlOverride>
    <w:lvlOverride w:ilvl="1"/>
    <w:lvlOverride w:ilvl="2"/>
    <w:lvlOverride w:ilvl="3"/>
    <w:lvlOverride w:ilvl="4"/>
    <w:lvlOverride w:ilvl="5"/>
    <w:lvlOverride w:ilvl="6"/>
    <w:lvlOverride w:ilvl="7"/>
    <w:lvlOverride w:ilvl="8"/>
  </w:num>
  <w:num w:numId="3">
    <w:abstractNumId w:val="2"/>
  </w:num>
  <w:num w:numId="4">
    <w:abstractNumId w:val="3"/>
  </w:num>
  <w:num w:numId="5">
    <w:abstractNumId w:val="4"/>
  </w:num>
  <w:num w:numId="6">
    <w:abstractNumId w:val="8"/>
  </w:num>
  <w:num w:numId="7">
    <w:abstractNumId w:val="5"/>
    <w:lvlOverride w:ilvl="0">
      <w:startOverride w:val="15"/>
    </w:lvlOverride>
    <w:lvlOverride w:ilvl="1"/>
    <w:lvlOverride w:ilvl="2"/>
    <w:lvlOverride w:ilvl="3"/>
    <w:lvlOverride w:ilvl="4"/>
    <w:lvlOverride w:ilvl="5"/>
    <w:lvlOverride w:ilvl="6"/>
    <w:lvlOverride w:ilvl="7"/>
    <w:lvlOverride w:ilvl="8"/>
  </w:num>
  <w:num w:numId="8">
    <w:abstractNumId w:val="6"/>
    <w:lvlOverride w:ilvl="0">
      <w:startOverride w:val="15"/>
    </w:lvlOverride>
    <w:lvlOverride w:ilvl="1"/>
    <w:lvlOverride w:ilvl="2"/>
    <w:lvlOverride w:ilvl="3"/>
    <w:lvlOverride w:ilvl="4"/>
    <w:lvlOverride w:ilvl="5"/>
    <w:lvlOverride w:ilvl="6"/>
    <w:lvlOverride w:ilvl="7"/>
    <w:lvlOverride w:ilvl="8"/>
  </w:num>
  <w:num w:numId="9">
    <w:abstractNumId w:val="7"/>
    <w:lvlOverride w:ilvl="0">
      <w:startOverride w:val="15"/>
    </w:lvlOverride>
    <w:lvlOverride w:ilvl="1"/>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defaultTabStop w:val="720"/>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0FA6"/>
    <w:rsid w:val="0003287F"/>
    <w:rsid w:val="00097300"/>
    <w:rsid w:val="000A5BE8"/>
    <w:rsid w:val="000F192D"/>
    <w:rsid w:val="0013737D"/>
    <w:rsid w:val="001542B9"/>
    <w:rsid w:val="00181236"/>
    <w:rsid w:val="00255A0C"/>
    <w:rsid w:val="002A3A31"/>
    <w:rsid w:val="003209A9"/>
    <w:rsid w:val="00335984"/>
    <w:rsid w:val="003425E3"/>
    <w:rsid w:val="00354AEA"/>
    <w:rsid w:val="00360FA6"/>
    <w:rsid w:val="00373181"/>
    <w:rsid w:val="003A30A2"/>
    <w:rsid w:val="003D0681"/>
    <w:rsid w:val="00405157"/>
    <w:rsid w:val="005035DF"/>
    <w:rsid w:val="005075D4"/>
    <w:rsid w:val="00534450"/>
    <w:rsid w:val="00620CCB"/>
    <w:rsid w:val="00673BD0"/>
    <w:rsid w:val="00727134"/>
    <w:rsid w:val="007B0D02"/>
    <w:rsid w:val="00870D4A"/>
    <w:rsid w:val="008801D7"/>
    <w:rsid w:val="009D5813"/>
    <w:rsid w:val="00A855E4"/>
    <w:rsid w:val="00A94239"/>
    <w:rsid w:val="00B04C09"/>
    <w:rsid w:val="00B7636C"/>
    <w:rsid w:val="00BA2326"/>
    <w:rsid w:val="00BF1F8B"/>
    <w:rsid w:val="00CD70A7"/>
    <w:rsid w:val="00CF6731"/>
    <w:rsid w:val="00D607EA"/>
    <w:rsid w:val="00D96677"/>
    <w:rsid w:val="00DB2C06"/>
    <w:rsid w:val="00E11A32"/>
    <w:rsid w:val="00E83438"/>
    <w:rsid w:val="00E92DE9"/>
    <w:rsid w:val="00F14EF1"/>
    <w:rsid w:val="00F25D9E"/>
    <w:rsid w:val="00FF034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7F868B37"/>
  <w15:chartTrackingRefBased/>
  <w15:docId w15:val="{F1AD4A6E-BD7B-4192-AD96-522DE8657B7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0FA6"/>
    <w:pPr>
      <w:spacing w:after="0" w:line="240" w:lineRule="auto"/>
    </w:pPr>
    <w:rPr>
      <w:rFonts w:ascii="Calibri" w:eastAsia="Calibri" w:hAnsi="Calibri" w:cs="Arial"/>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sid w:val="00360FA6"/>
    <w:rPr>
      <w:color w:val="0563C1"/>
      <w:u w:val="single"/>
    </w:rPr>
  </w:style>
  <w:style w:type="paragraph" w:styleId="NoSpacing">
    <w:name w:val="No Spacing"/>
    <w:uiPriority w:val="1"/>
    <w:qFormat/>
    <w:rsid w:val="00360FA6"/>
    <w:pPr>
      <w:spacing w:after="0" w:line="240" w:lineRule="auto"/>
    </w:pPr>
    <w:rPr>
      <w:rFonts w:ascii="Calibri" w:eastAsia="Calibri" w:hAnsi="Calibri" w:cs="Arial"/>
      <w:sz w:val="20"/>
      <w:szCs w:val="20"/>
    </w:rPr>
  </w:style>
  <w:style w:type="paragraph" w:customStyle="1" w:styleId="Default">
    <w:name w:val="Default"/>
    <w:rsid w:val="00360FA6"/>
    <w:pPr>
      <w:autoSpaceDE w:val="0"/>
      <w:autoSpaceDN w:val="0"/>
      <w:adjustRightInd w:val="0"/>
      <w:spacing w:after="0" w:line="240" w:lineRule="auto"/>
    </w:pPr>
    <w:rPr>
      <w:rFonts w:ascii="Calibri" w:eastAsia="Calibri" w:hAnsi="Calibri" w:cs="Calibri"/>
      <w:color w:val="000000"/>
      <w:sz w:val="24"/>
      <w:szCs w:val="24"/>
    </w:rPr>
  </w:style>
  <w:style w:type="paragraph" w:styleId="Header">
    <w:name w:val="header"/>
    <w:basedOn w:val="Normal"/>
    <w:link w:val="HeaderChar"/>
    <w:uiPriority w:val="99"/>
    <w:unhideWhenUsed/>
    <w:rsid w:val="00360FA6"/>
    <w:pPr>
      <w:tabs>
        <w:tab w:val="center" w:pos="4680"/>
        <w:tab w:val="right" w:pos="9360"/>
      </w:tabs>
    </w:pPr>
  </w:style>
  <w:style w:type="character" w:customStyle="1" w:styleId="HeaderChar">
    <w:name w:val="Header Char"/>
    <w:basedOn w:val="DefaultParagraphFont"/>
    <w:link w:val="Header"/>
    <w:uiPriority w:val="99"/>
    <w:rsid w:val="00360FA6"/>
    <w:rPr>
      <w:rFonts w:ascii="Calibri" w:eastAsia="Calibri" w:hAnsi="Calibri" w:cs="Arial"/>
      <w:sz w:val="20"/>
      <w:szCs w:val="20"/>
    </w:rPr>
  </w:style>
  <w:style w:type="paragraph" w:styleId="Footer">
    <w:name w:val="footer"/>
    <w:basedOn w:val="Normal"/>
    <w:link w:val="FooterChar"/>
    <w:uiPriority w:val="99"/>
    <w:unhideWhenUsed/>
    <w:rsid w:val="00360FA6"/>
    <w:pPr>
      <w:tabs>
        <w:tab w:val="center" w:pos="4680"/>
        <w:tab w:val="right" w:pos="9360"/>
      </w:tabs>
    </w:pPr>
  </w:style>
  <w:style w:type="character" w:customStyle="1" w:styleId="FooterChar">
    <w:name w:val="Footer Char"/>
    <w:basedOn w:val="DefaultParagraphFont"/>
    <w:link w:val="Footer"/>
    <w:uiPriority w:val="99"/>
    <w:rsid w:val="00360FA6"/>
    <w:rPr>
      <w:rFonts w:ascii="Calibri" w:eastAsia="Calibri" w:hAnsi="Calibri" w:cs="Arial"/>
      <w:sz w:val="20"/>
      <w:szCs w:val="20"/>
    </w:rPr>
  </w:style>
  <w:style w:type="character" w:customStyle="1" w:styleId="UnresolvedMention">
    <w:name w:val="Unresolved Mention"/>
    <w:basedOn w:val="DefaultParagraphFont"/>
    <w:uiPriority w:val="99"/>
    <w:semiHidden/>
    <w:unhideWhenUsed/>
    <w:rsid w:val="00BF1F8B"/>
    <w:rPr>
      <w:color w:val="605E5C"/>
      <w:shd w:val="clear" w:color="auto" w:fill="E1DFDD"/>
    </w:rPr>
  </w:style>
  <w:style w:type="paragraph" w:styleId="BodyText">
    <w:name w:val="Body Text"/>
    <w:basedOn w:val="Normal"/>
    <w:link w:val="BodyTextChar"/>
    <w:uiPriority w:val="1"/>
    <w:qFormat/>
    <w:rsid w:val="00D96677"/>
    <w:pPr>
      <w:widowControl w:val="0"/>
      <w:autoSpaceDE w:val="0"/>
      <w:autoSpaceDN w:val="0"/>
    </w:pPr>
    <w:rPr>
      <w:rFonts w:ascii="Verdana" w:eastAsia="Verdana" w:hAnsi="Verdana" w:cs="Verdana"/>
      <w:sz w:val="22"/>
      <w:szCs w:val="22"/>
    </w:rPr>
  </w:style>
  <w:style w:type="character" w:customStyle="1" w:styleId="BodyTextChar">
    <w:name w:val="Body Text Char"/>
    <w:basedOn w:val="DefaultParagraphFont"/>
    <w:link w:val="BodyText"/>
    <w:uiPriority w:val="1"/>
    <w:rsid w:val="00D96677"/>
    <w:rPr>
      <w:rFonts w:ascii="Verdana" w:eastAsia="Verdana" w:hAnsi="Verdana" w:cs="Verdan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00324017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eader" Target="header2.xml"/><Relationship Id="rId18" Type="http://schemas.openxmlformats.org/officeDocument/2006/relationships/image" Target="media/image2.jpeg"/><Relationship Id="rId26" Type="http://schemas.openxmlformats.org/officeDocument/2006/relationships/hyperlink" Target="http://www.threerivers.edu/directory/" TargetMode="External"/><Relationship Id="rId3" Type="http://schemas.openxmlformats.org/officeDocument/2006/relationships/customXml" Target="../customXml/item3.xml"/><Relationship Id="rId21" Type="http://schemas.openxmlformats.org/officeDocument/2006/relationships/hyperlink" Target="http://www.trcc.commnet.edu/learning-resources/educational-technology/student-resources/" TargetMode="Externa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footer" Target="footer3.xml"/><Relationship Id="rId25" Type="http://schemas.openxmlformats.org/officeDocument/2006/relationships/image" Target="media/image4.png"/><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www.trcc.commnet.edu/learning-resources/educational-technology/student-resources/5-steps-for-getting-started/" TargetMode="External"/><Relationship Id="rId29" Type="http://schemas.openxmlformats.org/officeDocument/2006/relationships/hyperlink" Target="http://www.threerivers.edu/directory/" TargetMode="Externa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image" Target="media/image1.jpeg"/><Relationship Id="rId24" Type="http://schemas.openxmlformats.org/officeDocument/2006/relationships/hyperlink" Target="http://www.trcc.commnet.edu/wp-content/uploads/2017/06/trccstudenthandbook.pdf" TargetMode="External"/><Relationship Id="rId32" Type="http://schemas.openxmlformats.org/officeDocument/2006/relationships/theme" Target="theme/theme1.xml"/><Relationship Id="rId5" Type="http://schemas.openxmlformats.org/officeDocument/2006/relationships/styles" Target="styles.xml"/><Relationship Id="rId15" Type="http://schemas.openxmlformats.org/officeDocument/2006/relationships/footer" Target="footer2.xml"/><Relationship Id="rId23" Type="http://schemas.openxmlformats.org/officeDocument/2006/relationships/hyperlink" Target="http://www.trcc.commnet.edu/student-services/sexual-misconduct-resources-and-education/" TargetMode="External"/><Relationship Id="rId28" Type="http://schemas.openxmlformats.org/officeDocument/2006/relationships/image" Target="media/image5.png"/><Relationship Id="rId10" Type="http://schemas.openxmlformats.org/officeDocument/2006/relationships/hyperlink" Target="mailto:SSahoo@trcc.commnet.edu%20" TargetMode="External"/><Relationship Id="rId19" Type="http://schemas.openxmlformats.org/officeDocument/2006/relationships/image" Target="media/image3.jpeg"/><Relationship Id="rId31" Type="http://schemas.openxmlformats.org/officeDocument/2006/relationships/fontTable" Target="fontTable.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footer" Target="footer1.xml"/><Relationship Id="rId22" Type="http://schemas.openxmlformats.org/officeDocument/2006/relationships/hyperlink" Target="http://www.trcc.commnet.edu/student-services/advising-and-counseling-center/" TargetMode="External"/><Relationship Id="rId27" Type="http://schemas.openxmlformats.org/officeDocument/2006/relationships/hyperlink" Target="http://www.threerivers.edu/" TargetMode="External"/><Relationship Id="rId30" Type="http://schemas.openxmlformats.org/officeDocument/2006/relationships/hyperlink" Target="http://www.threerivers.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EC12BA2215EC3F45A9EB10611E38B045" ma:contentTypeVersion="12" ma:contentTypeDescription="Create a new document." ma:contentTypeScope="" ma:versionID="e8d7cb53d5d7fafc89cc77c9931f55e1">
  <xsd:schema xmlns:xsd="http://www.w3.org/2001/XMLSchema" xmlns:xs="http://www.w3.org/2001/XMLSchema" xmlns:p="http://schemas.microsoft.com/office/2006/metadata/properties" xmlns:ns3="80dd1cb5-a16d-49ad-ae33-7bcff076914e" xmlns:ns4="ff27c416-fcbc-4232-ac54-2e7681dc7973" targetNamespace="http://schemas.microsoft.com/office/2006/metadata/properties" ma:root="true" ma:fieldsID="4c1be3254a2f115d45ee0fae3f1b0417" ns3:_="" ns4:_="">
    <xsd:import namespace="80dd1cb5-a16d-49ad-ae33-7bcff076914e"/>
    <xsd:import namespace="ff27c416-fcbc-4232-ac54-2e7681dc7973"/>
    <xsd:element name="properties">
      <xsd:complexType>
        <xsd:sequence>
          <xsd:element name="documentManagement">
            <xsd:complexType>
              <xsd:all>
                <xsd:element ref="ns3:MediaServiceMetadata" minOccurs="0"/>
                <xsd:element ref="ns3:MediaServiceFastMetadata" minOccurs="0"/>
                <xsd:element ref="ns3:MediaServiceAutoTags" minOccurs="0"/>
                <xsd:element ref="ns3:MediaServiceDateTaken" minOccurs="0"/>
                <xsd:element ref="ns3:MediaServiceOCR"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0dd1cb5-a16d-49ad-ae33-7bcff076914e"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f27c416-fcbc-4232-ac54-2e7681dc7973"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element name="SharingHintHash" ma:index="15"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F492C67-EBD5-4441-8DF4-91B8DB1F2884}">
  <ds:schemaRefs>
    <ds:schemaRef ds:uri="http://schemas.microsoft.com/office/2006/documentManagement/types"/>
    <ds:schemaRef ds:uri="http://schemas.microsoft.com/office/infopath/2007/PartnerControls"/>
    <ds:schemaRef ds:uri="http://purl.org/dc/elements/1.1/"/>
    <ds:schemaRef ds:uri="http://schemas.microsoft.com/office/2006/metadata/properties"/>
    <ds:schemaRef ds:uri="80dd1cb5-a16d-49ad-ae33-7bcff076914e"/>
    <ds:schemaRef ds:uri="http://purl.org/dc/terms/"/>
    <ds:schemaRef ds:uri="http://schemas.openxmlformats.org/package/2006/metadata/core-properties"/>
    <ds:schemaRef ds:uri="ff27c416-fcbc-4232-ac54-2e7681dc7973"/>
    <ds:schemaRef ds:uri="http://www.w3.org/XML/1998/namespace"/>
    <ds:schemaRef ds:uri="http://purl.org/dc/dcmitype/"/>
  </ds:schemaRefs>
</ds:datastoreItem>
</file>

<file path=customXml/itemProps2.xml><?xml version="1.0" encoding="utf-8"?>
<ds:datastoreItem xmlns:ds="http://schemas.openxmlformats.org/officeDocument/2006/customXml" ds:itemID="{E7EB0D28-0152-4F9F-943D-736CCE35B8BA}">
  <ds:schemaRefs>
    <ds:schemaRef ds:uri="http://schemas.microsoft.com/sharepoint/v3/contenttype/forms"/>
  </ds:schemaRefs>
</ds:datastoreItem>
</file>

<file path=customXml/itemProps3.xml><?xml version="1.0" encoding="utf-8"?>
<ds:datastoreItem xmlns:ds="http://schemas.openxmlformats.org/officeDocument/2006/customXml" ds:itemID="{AEC16DD4-89DF-498B-A600-BC24F4EA12CD}">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0dd1cb5-a16d-49ad-ae33-7bcff076914e"/>
    <ds:schemaRef ds:uri="ff27c416-fcbc-4232-ac54-2e7681dc797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1973</Words>
  <Characters>11249</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13196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Subhendra Kumar Khandayi</dc:creator>
  <cp:keywords/>
  <dc:description/>
  <cp:lastModifiedBy>Salva, Cheryl A</cp:lastModifiedBy>
  <cp:revision>2</cp:revision>
  <dcterms:created xsi:type="dcterms:W3CDTF">2019-10-14T19:29:00Z</dcterms:created>
  <dcterms:modified xsi:type="dcterms:W3CDTF">2019-10-14T19:29:00Z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11c59481-0d92-4f93-abca-4982e9c5cb2a_Enabled">
    <vt:lpwstr>True</vt:lpwstr>
  </property>
  <property fmtid="{D5CDD505-2E9C-101B-9397-08002B2CF9AE}" pid="3" name="MSIP_Label_11c59481-0d92-4f93-abca-4982e9c5cb2a_SiteId">
    <vt:lpwstr>85c997b9-f494-46b3-a11d-772983cf6f11</vt:lpwstr>
  </property>
  <property fmtid="{D5CDD505-2E9C-101B-9397-08002B2CF9AE}" pid="4" name="MSIP_Label_11c59481-0d92-4f93-abca-4982e9c5cb2a_Owner">
    <vt:lpwstr>M1031004@mindtree.com</vt:lpwstr>
  </property>
  <property fmtid="{D5CDD505-2E9C-101B-9397-08002B2CF9AE}" pid="5" name="MSIP_Label_11c59481-0d92-4f93-abca-4982e9c5cb2a_SetDate">
    <vt:lpwstr>2019-01-05T03:27:00.8272396Z</vt:lpwstr>
  </property>
  <property fmtid="{D5CDD505-2E9C-101B-9397-08002B2CF9AE}" pid="6" name="MSIP_Label_11c59481-0d92-4f93-abca-4982e9c5cb2a_Name">
    <vt:lpwstr>Public</vt:lpwstr>
  </property>
  <property fmtid="{D5CDD505-2E9C-101B-9397-08002B2CF9AE}" pid="7" name="MSIP_Label_11c59481-0d92-4f93-abca-4982e9c5cb2a_Application">
    <vt:lpwstr>Microsoft Azure Information Protection</vt:lpwstr>
  </property>
  <property fmtid="{D5CDD505-2E9C-101B-9397-08002B2CF9AE}" pid="8" name="MSIP_Label_11c59481-0d92-4f93-abca-4982e9c5cb2a_Extended_MSFT_Method">
    <vt:lpwstr>Manual</vt:lpwstr>
  </property>
  <property fmtid="{D5CDD505-2E9C-101B-9397-08002B2CF9AE}" pid="9" name="Sensitivity">
    <vt:lpwstr>Public</vt:lpwstr>
  </property>
  <property fmtid="{D5CDD505-2E9C-101B-9397-08002B2CF9AE}" pid="10" name="ContentTypeId">
    <vt:lpwstr>0x010100EC12BA2215EC3F45A9EB10611E38B045</vt:lpwstr>
  </property>
</Properties>
</file>